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600" w:lineRule="exact"/>
        <w:jc w:val="center"/>
        <w:textAlignment w:val="auto"/>
        <w:rPr>
          <w:rFonts w:hint="eastAsia" w:ascii="方正小标宋_GBK" w:hAnsi="方正小标宋_GBK" w:eastAsia="方正小标宋_GBK" w:cs="方正小标宋_GBK"/>
          <w:b w:val="0"/>
          <w:bCs/>
          <w:sz w:val="40"/>
          <w:szCs w:val="40"/>
          <w:lang w:eastAsia="zh-CN"/>
        </w:rPr>
      </w:pPr>
    </w:p>
    <w:p>
      <w:pPr>
        <w:keepNext w:val="0"/>
        <w:keepLines w:val="0"/>
        <w:pageBreakBefore w:val="0"/>
        <w:widowControl/>
        <w:kinsoku/>
        <w:wordWrap/>
        <w:overflowPunct/>
        <w:topLinePunct w:val="0"/>
        <w:autoSpaceDE/>
        <w:autoSpaceDN/>
        <w:bidi w:val="0"/>
        <w:adjustRightInd/>
        <w:snapToGrid/>
        <w:spacing w:after="0" w:line="600" w:lineRule="exact"/>
        <w:jc w:val="center"/>
        <w:textAlignment w:val="auto"/>
        <w:rPr>
          <w:rFonts w:hint="eastAsia" w:ascii="方正小标宋_GBK" w:hAnsi="方正小标宋_GBK" w:eastAsia="方正小标宋_GBK" w:cs="方正小标宋_GBK"/>
          <w:b w:val="0"/>
          <w:bCs/>
          <w:sz w:val="40"/>
          <w:szCs w:val="40"/>
          <w:lang w:eastAsia="zh-CN"/>
        </w:rPr>
      </w:pPr>
      <w:r>
        <w:rPr>
          <w:rFonts w:hint="eastAsia" w:ascii="方正小标宋_GBK" w:hAnsi="方正小标宋_GBK" w:eastAsia="方正小标宋_GBK" w:cs="方正小标宋_GBK"/>
          <w:b w:val="0"/>
          <w:bCs/>
          <w:sz w:val="40"/>
          <w:szCs w:val="40"/>
          <w:lang w:eastAsia="zh-CN"/>
        </w:rPr>
        <w:t>《四川省初中艺术类科目学业水平考试指导意见（征求意见稿）》</w:t>
      </w:r>
      <w:r>
        <w:rPr>
          <w:rFonts w:hint="eastAsia" w:ascii="方正小标宋_GBK" w:hAnsi="方正小标宋_GBK" w:eastAsia="方正小标宋_GBK" w:cs="方正小标宋_GBK"/>
          <w:b w:val="0"/>
          <w:bCs/>
          <w:sz w:val="40"/>
          <w:szCs w:val="40"/>
        </w:rPr>
        <w:t>解读</w:t>
      </w:r>
    </w:p>
    <w:p>
      <w:pPr>
        <w:keepNext w:val="0"/>
        <w:keepLines w:val="0"/>
        <w:pageBreakBefore w:val="0"/>
        <w:widowControl/>
        <w:kinsoku/>
        <w:wordWrap/>
        <w:overflowPunct/>
        <w:topLinePunct w:val="0"/>
        <w:autoSpaceDE/>
        <w:autoSpaceDN/>
        <w:bidi w:val="0"/>
        <w:adjustRightInd/>
        <w:snapToGrid/>
        <w:spacing w:after="0" w:line="600" w:lineRule="exact"/>
        <w:jc w:val="center"/>
        <w:textAlignment w:val="auto"/>
        <w:rPr>
          <w:rFonts w:hint="eastAsia" w:ascii="方正小标宋_GBK" w:hAnsi="方正小标宋_GBK" w:eastAsia="方正小标宋_GBK" w:cs="方正小标宋_GBK"/>
          <w:b w:val="0"/>
          <w:bCs/>
          <w:sz w:val="40"/>
          <w:szCs w:val="40"/>
          <w:lang w:eastAsia="zh-CN"/>
        </w:rPr>
      </w:pPr>
    </w:p>
    <w:p>
      <w:pPr>
        <w:keepNext w:val="0"/>
        <w:keepLines w:val="0"/>
        <w:pageBreakBefore w:val="0"/>
        <w:widowControl/>
        <w:kinsoku/>
        <w:wordWrap/>
        <w:overflowPunct/>
        <w:topLinePunct w:val="0"/>
        <w:autoSpaceDE/>
        <w:autoSpaceDN/>
        <w:bidi w:val="0"/>
        <w:adjustRightInd/>
        <w:snapToGrid/>
        <w:spacing w:after="0" w:line="60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rPr>
        <w:t>一、</w:t>
      </w:r>
      <w:r>
        <w:rPr>
          <w:rFonts w:hint="eastAsia" w:ascii="黑体" w:hAnsi="黑体" w:eastAsia="黑体" w:cs="黑体"/>
          <w:b w:val="0"/>
          <w:bCs/>
          <w:sz w:val="32"/>
          <w:szCs w:val="32"/>
          <w:lang w:eastAsia="zh-CN"/>
        </w:rPr>
        <w:t>政策出台的</w:t>
      </w:r>
      <w:r>
        <w:rPr>
          <w:rFonts w:hint="eastAsia" w:ascii="黑体" w:hAnsi="黑体" w:eastAsia="黑体" w:cs="黑体"/>
          <w:b w:val="0"/>
          <w:bCs/>
          <w:sz w:val="32"/>
          <w:szCs w:val="32"/>
        </w:rPr>
        <w:t>背景</w:t>
      </w:r>
      <w:r>
        <w:rPr>
          <w:rFonts w:hint="eastAsia" w:ascii="黑体" w:hAnsi="黑体" w:eastAsia="黑体" w:cs="黑体"/>
          <w:b w:val="0"/>
          <w:bCs/>
          <w:sz w:val="32"/>
          <w:szCs w:val="32"/>
          <w:lang w:eastAsia="zh-CN"/>
        </w:rPr>
        <w:t>、依据</w:t>
      </w:r>
    </w:p>
    <w:p>
      <w:pPr>
        <w:pStyle w:val="3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根据中共中央办公厅、国务院办公厅印发的《关于全面加强和改进新时代学校美育工作的意见》</w:t>
      </w:r>
      <w:r>
        <w:rPr>
          <w:rFonts w:hint="eastAsia" w:ascii="Times New Roman" w:hAnsi="Times New Roman" w:eastAsia="仿宋_GB2312"/>
          <w:sz w:val="32"/>
          <w:szCs w:val="32"/>
        </w:rPr>
        <w:t>（中办发 〔</w:t>
      </w:r>
      <w:r>
        <w:rPr>
          <w:rFonts w:hint="eastAsia" w:ascii="Times New Roman" w:hAnsi="Times New Roman" w:eastAsia="仿宋_GB2312"/>
          <w:sz w:val="32"/>
          <w:szCs w:val="32"/>
          <w:lang w:val="en-US" w:eastAsia="zh-CN"/>
        </w:rPr>
        <w:t>2020</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36</w:t>
      </w:r>
      <w:r>
        <w:rPr>
          <w:rFonts w:hint="eastAsia" w:ascii="Times New Roman" w:hAnsi="Times New Roman" w:eastAsia="仿宋_GB2312"/>
          <w:sz w:val="32"/>
          <w:szCs w:val="32"/>
        </w:rPr>
        <w:t>号）</w:t>
      </w:r>
      <w:r>
        <w:rPr>
          <w:rFonts w:hint="eastAsia" w:ascii="Times New Roman" w:hAnsi="Times New Roman" w:eastAsia="仿宋_GB2312"/>
          <w:sz w:val="32"/>
          <w:szCs w:val="32"/>
          <w:lang w:eastAsia="zh-CN"/>
        </w:rPr>
        <w:t>，结合</w:t>
      </w:r>
      <w:r>
        <w:rPr>
          <w:rFonts w:ascii="Times New Roman" w:hAnsi="Times New Roman" w:eastAsia="仿宋_GB2312"/>
          <w:sz w:val="32"/>
          <w:szCs w:val="32"/>
        </w:rPr>
        <w:t>中共中央</w:t>
      </w:r>
      <w:r>
        <w:rPr>
          <w:rFonts w:hint="eastAsia" w:ascii="Times New Roman" w:hAnsi="Times New Roman" w:eastAsia="仿宋_GB2312"/>
          <w:sz w:val="32"/>
          <w:szCs w:val="32"/>
          <w:lang w:eastAsia="zh-CN"/>
        </w:rPr>
        <w:t>、</w:t>
      </w:r>
      <w:r>
        <w:rPr>
          <w:rFonts w:ascii="Times New Roman" w:hAnsi="Times New Roman" w:eastAsia="仿宋_GB2312"/>
          <w:sz w:val="32"/>
          <w:szCs w:val="32"/>
        </w:rPr>
        <w:t>国务院印发</w:t>
      </w:r>
      <w:r>
        <w:rPr>
          <w:rFonts w:hint="eastAsia" w:ascii="Times New Roman" w:hAnsi="Times New Roman" w:eastAsia="仿宋_GB2312"/>
          <w:sz w:val="32"/>
          <w:szCs w:val="32"/>
          <w:lang w:eastAsia="zh-CN"/>
        </w:rPr>
        <w:t>的</w:t>
      </w:r>
      <w:r>
        <w:rPr>
          <w:rFonts w:ascii="Times New Roman" w:hAnsi="Times New Roman" w:eastAsia="仿宋_GB2312"/>
          <w:sz w:val="32"/>
          <w:szCs w:val="32"/>
        </w:rPr>
        <w:t>《深化新时代教育评价改革总体方案》《关于深化教育教学改革全面提高义务教育质量的意见》《教育部等六部门关于印发</w:t>
      </w:r>
      <w:r>
        <w:rPr>
          <w:rFonts w:hint="eastAsia" w:ascii="Times New Roman" w:hAnsi="Times New Roman" w:eastAsia="仿宋_GB2312"/>
          <w:sz w:val="32"/>
          <w:szCs w:val="32"/>
          <w:lang w:eastAsia="zh-CN"/>
        </w:rPr>
        <w:t>〈</w:t>
      </w:r>
      <w:r>
        <w:rPr>
          <w:rFonts w:ascii="Times New Roman" w:hAnsi="Times New Roman" w:eastAsia="仿宋_GB2312"/>
          <w:sz w:val="32"/>
          <w:szCs w:val="32"/>
        </w:rPr>
        <w:t>义务教育质量评价指南</w:t>
      </w:r>
      <w:r>
        <w:rPr>
          <w:rFonts w:hint="eastAsia" w:ascii="Times New Roman" w:hAnsi="Times New Roman" w:eastAsia="仿宋_GB2312"/>
          <w:sz w:val="32"/>
          <w:szCs w:val="32"/>
          <w:lang w:eastAsia="zh-CN"/>
        </w:rPr>
        <w:t>〉</w:t>
      </w:r>
      <w:r>
        <w:rPr>
          <w:rFonts w:ascii="Times New Roman" w:hAnsi="Times New Roman" w:eastAsia="仿宋_GB2312"/>
          <w:sz w:val="32"/>
          <w:szCs w:val="32"/>
        </w:rPr>
        <w:t>的通知》（教基〔2021〕3号）</w:t>
      </w:r>
      <w:bookmarkStart w:id="1" w:name="_GoBack"/>
      <w:bookmarkEnd w:id="1"/>
      <w:r>
        <w:rPr>
          <w:rFonts w:ascii="Times New Roman" w:hAnsi="Times New Roman" w:eastAsia="仿宋_GB2312"/>
          <w:sz w:val="32"/>
          <w:szCs w:val="32"/>
        </w:rPr>
        <w:t>《教育部关于印发</w:t>
      </w:r>
      <w:r>
        <w:rPr>
          <w:rFonts w:hint="eastAsia" w:ascii="Times New Roman" w:hAnsi="Times New Roman" w:eastAsia="仿宋_GB2312"/>
          <w:sz w:val="32"/>
          <w:szCs w:val="32"/>
          <w:lang w:eastAsia="zh-CN"/>
        </w:rPr>
        <w:t>〈</w:t>
      </w:r>
      <w:r>
        <w:rPr>
          <w:rFonts w:ascii="Times New Roman" w:hAnsi="Times New Roman" w:eastAsia="仿宋_GB2312"/>
          <w:sz w:val="32"/>
          <w:szCs w:val="32"/>
        </w:rPr>
        <w:t>中小学生艺术素质测评办法</w:t>
      </w:r>
      <w:r>
        <w:rPr>
          <w:rFonts w:hint="eastAsia" w:ascii="Times New Roman" w:hAnsi="Times New Roman" w:eastAsia="仿宋_GB2312"/>
          <w:sz w:val="32"/>
          <w:szCs w:val="32"/>
          <w:lang w:eastAsia="zh-CN"/>
        </w:rPr>
        <w:t>〉</w:t>
      </w:r>
      <w:r>
        <w:rPr>
          <w:rFonts w:ascii="Times New Roman" w:hAnsi="Times New Roman" w:eastAsia="仿宋_GB2312"/>
          <w:sz w:val="32"/>
          <w:szCs w:val="32"/>
        </w:rPr>
        <w:t>等三个文件的通知》（教体艺〔2015〕5号）</w:t>
      </w:r>
      <w:r>
        <w:rPr>
          <w:rFonts w:hint="eastAsia" w:ascii="Times New Roman" w:hAnsi="Times New Roman" w:eastAsia="仿宋_GB2312"/>
          <w:sz w:val="32"/>
          <w:szCs w:val="32"/>
          <w:lang w:eastAsia="zh-CN"/>
        </w:rPr>
        <w:t>等相关文件</w:t>
      </w:r>
      <w:r>
        <w:rPr>
          <w:rFonts w:hint="eastAsia" w:ascii="Times New Roman" w:hAnsi="Times New Roman" w:eastAsia="仿宋_GB2312"/>
          <w:sz w:val="32"/>
          <w:szCs w:val="32"/>
          <w:lang w:val="en-US" w:eastAsia="zh-CN"/>
        </w:rPr>
        <w:t>精神，结合我省实际，</w:t>
      </w:r>
      <w:r>
        <w:rPr>
          <w:rFonts w:hint="default" w:ascii="Times New Roman" w:hAnsi="Times New Roman" w:eastAsia="仿宋_GB2312" w:cs="Times New Roman"/>
          <w:sz w:val="32"/>
          <w:szCs w:val="32"/>
          <w:lang w:eastAsia="zh-CN"/>
        </w:rPr>
        <w:t>省委办公厅、省政府办公厅印发</w:t>
      </w:r>
      <w:r>
        <w:rPr>
          <w:rFonts w:hint="eastAsia" w:ascii="Times New Roman" w:hAnsi="Times New Roman" w:eastAsia="仿宋_GB2312" w:cs="Times New Roman"/>
          <w:sz w:val="32"/>
          <w:szCs w:val="32"/>
          <w:lang w:eastAsia="zh-CN"/>
        </w:rPr>
        <w:t>了</w:t>
      </w:r>
      <w:r>
        <w:rPr>
          <w:rFonts w:hint="default" w:ascii="Times New Roman" w:hAnsi="Times New Roman" w:eastAsia="仿宋_GB2312" w:cs="Times New Roman"/>
          <w:sz w:val="32"/>
          <w:szCs w:val="32"/>
          <w:lang w:eastAsia="zh-CN"/>
        </w:rPr>
        <w:t>《关于全面加强和改进新时代学校美育工作的实施方案》（川委办〔2022〕6号）</w:t>
      </w:r>
      <w:r>
        <w:rPr>
          <w:rFonts w:hint="eastAsia" w:ascii="Times New Roman" w:hAnsi="Times New Roman" w:eastAsia="仿宋_GB2312"/>
          <w:sz w:val="32"/>
          <w:szCs w:val="32"/>
          <w:lang w:val="en-US" w:eastAsia="zh-CN"/>
        </w:rPr>
        <w:t>，明确提出“</w:t>
      </w:r>
      <w:r>
        <w:rPr>
          <w:rFonts w:hint="eastAsia" w:ascii="Times New Roman" w:hAnsi="Times New Roman" w:eastAsia="仿宋_GB2312"/>
          <w:sz w:val="32"/>
          <w:szCs w:val="32"/>
        </w:rPr>
        <w:t>推进艺术类科目中考改革，从2022年秋季入学的初中一年级新生开始，各市（州）全面将艺术类科目纳入中考并作为高中阶段学校考试招生录取计分科目，考试内容依据国家颁布的课程标准确定，成绩主要由艺术素质测评和技能测试成绩组成。</w:t>
      </w:r>
      <w:r>
        <w:rPr>
          <w:rFonts w:hint="eastAsia" w:ascii="Times New Roman" w:hAnsi="Times New Roman" w:eastAsia="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after="0" w:line="600" w:lineRule="exact"/>
        <w:ind w:firstLine="425"/>
        <w:textAlignment w:val="auto"/>
        <w:rPr>
          <w:rFonts w:hint="eastAsia" w:ascii="仿宋_GB2312" w:hAnsi="仿宋_GB2312" w:eastAsia="仿宋_GB2312" w:cs="仿宋_GB2312"/>
          <w:sz w:val="32"/>
          <w:szCs w:val="32"/>
        </w:rPr>
      </w:pPr>
      <w:r>
        <w:rPr>
          <w:rFonts w:hint="eastAsia" w:ascii="Times New Roman" w:hAnsi="Times New Roman" w:eastAsia="仿宋_GB2312"/>
          <w:sz w:val="32"/>
          <w:szCs w:val="32"/>
          <w:lang w:val="en-US" w:eastAsia="zh-CN"/>
        </w:rPr>
        <w:t>为进一步推进我省</w:t>
      </w:r>
      <w:r>
        <w:rPr>
          <w:rFonts w:hint="default" w:ascii="Times New Roman" w:hAnsi="Times New Roman" w:eastAsia="仿宋_GB2312"/>
          <w:sz w:val="32"/>
          <w:szCs w:val="32"/>
          <w:lang w:val="en-US" w:eastAsia="zh-CN"/>
        </w:rPr>
        <w:t>新时代</w:t>
      </w:r>
      <w:r>
        <w:rPr>
          <w:rFonts w:hint="eastAsia" w:ascii="Times New Roman" w:hAnsi="Times New Roman" w:eastAsia="仿宋_GB2312"/>
          <w:sz w:val="32"/>
          <w:szCs w:val="32"/>
          <w:lang w:val="en-US" w:eastAsia="zh-CN"/>
        </w:rPr>
        <w:t>学校美育进程，</w:t>
      </w:r>
      <w:r>
        <w:rPr>
          <w:rFonts w:hint="default" w:ascii="Times New Roman" w:hAnsi="Times New Roman" w:eastAsia="仿宋_GB2312"/>
          <w:sz w:val="32"/>
          <w:szCs w:val="32"/>
          <w:lang w:val="en-US" w:eastAsia="zh-CN"/>
        </w:rPr>
        <w:t>出台</w:t>
      </w:r>
      <w:r>
        <w:rPr>
          <w:rFonts w:hint="eastAsia" w:ascii="Times New Roman" w:hAnsi="Times New Roman" w:eastAsia="仿宋_GB2312"/>
          <w:sz w:val="32"/>
          <w:szCs w:val="32"/>
        </w:rPr>
        <w:t>《四川省初中艺术科目学业水平考试指导意见》</w:t>
      </w:r>
      <w:r>
        <w:rPr>
          <w:rFonts w:hint="default" w:ascii="Times New Roman" w:hAnsi="Times New Roman" w:eastAsia="仿宋_GB2312"/>
          <w:sz w:val="32"/>
          <w:szCs w:val="32"/>
          <w:lang w:val="en-US" w:eastAsia="zh-CN"/>
        </w:rPr>
        <w:t>，既是落实</w:t>
      </w:r>
      <w:r>
        <w:rPr>
          <w:rFonts w:hint="eastAsia" w:ascii="Times New Roman" w:hAnsi="Times New Roman" w:eastAsia="仿宋_GB2312"/>
          <w:sz w:val="32"/>
          <w:szCs w:val="32"/>
          <w:lang w:val="en-US" w:eastAsia="zh-CN"/>
        </w:rPr>
        <w:t>我省教育内涵式高质量发展的举措，</w:t>
      </w:r>
      <w:r>
        <w:rPr>
          <w:rFonts w:hint="default" w:ascii="Times New Roman" w:hAnsi="Times New Roman" w:eastAsia="仿宋_GB2312"/>
          <w:sz w:val="32"/>
          <w:szCs w:val="32"/>
          <w:lang w:val="en-US" w:eastAsia="zh-CN"/>
        </w:rPr>
        <w:t>也是助力全省深化教育改革、推动教育强省建设的迫切需要</w:t>
      </w:r>
      <w:r>
        <w:rPr>
          <w:rFonts w:hint="eastAsia" w:ascii="Times New Roman" w:hAnsi="Times New Roman" w:eastAsia="仿宋_GB2312"/>
          <w:sz w:val="32"/>
          <w:szCs w:val="32"/>
          <w:lang w:val="en-US" w:eastAsia="zh-CN"/>
        </w:rPr>
        <w:t>，对学生德智体美劳全面发展，</w:t>
      </w:r>
      <w:r>
        <w:rPr>
          <w:rFonts w:hint="eastAsia" w:ascii="仿宋_GB2312" w:hAnsi="仿宋_GB2312" w:eastAsia="仿宋_GB2312" w:cs="仿宋_GB2312"/>
          <w:sz w:val="32"/>
          <w:szCs w:val="32"/>
          <w:lang w:val="en-US" w:eastAsia="zh-CN"/>
        </w:rPr>
        <w:t>促进地方党委政府更加重视学校美育、加快补齐补足师资和场地器材短板、提升美育教学质量</w:t>
      </w:r>
      <w:r>
        <w:rPr>
          <w:rFonts w:hint="default" w:ascii="Times New Roman" w:hAnsi="Times New Roman" w:eastAsia="仿宋_GB2312"/>
          <w:sz w:val="32"/>
          <w:szCs w:val="32"/>
          <w:lang w:val="en-US" w:eastAsia="zh-CN"/>
        </w:rPr>
        <w:t>具有十分重要的意义。</w:t>
      </w:r>
    </w:p>
    <w:p>
      <w:pPr>
        <w:keepNext w:val="0"/>
        <w:keepLines w:val="0"/>
        <w:pageBreakBefore w:val="0"/>
        <w:widowControl/>
        <w:kinsoku/>
        <w:wordWrap/>
        <w:overflowPunct/>
        <w:topLinePunct w:val="0"/>
        <w:autoSpaceDE/>
        <w:autoSpaceDN/>
        <w:bidi w:val="0"/>
        <w:adjustRightInd/>
        <w:snapToGrid/>
        <w:spacing w:after="0" w:line="60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二、政策的主要内容解读</w:t>
      </w:r>
    </w:p>
    <w:p>
      <w:pPr>
        <w:keepNext w:val="0"/>
        <w:keepLines w:val="0"/>
        <w:pageBreakBefore w:val="0"/>
        <w:widowControl/>
        <w:kinsoku/>
        <w:wordWrap/>
        <w:overflowPunct/>
        <w:topLinePunct w:val="0"/>
        <w:autoSpaceDE/>
        <w:autoSpaceDN/>
        <w:bidi w:val="0"/>
        <w:adjustRightInd/>
        <w:snapToGrid/>
        <w:spacing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指导意见整体由指导思想、基本原则、考试</w:t>
      </w:r>
      <w:r>
        <w:rPr>
          <w:rFonts w:hint="eastAsia" w:ascii="Times New Roman" w:hAnsi="Times New Roman" w:eastAsia="仿宋_GB2312" w:cs="Times New Roman"/>
          <w:sz w:val="32"/>
          <w:szCs w:val="32"/>
          <w:lang w:eastAsia="zh-CN"/>
        </w:rPr>
        <w:t>成绩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组织实施、工作保障五</w:t>
      </w:r>
      <w:r>
        <w:rPr>
          <w:rFonts w:ascii="Times New Roman" w:hAnsi="Times New Roman" w:eastAsia="仿宋_GB2312" w:cs="Times New Roman"/>
          <w:sz w:val="32"/>
          <w:szCs w:val="32"/>
        </w:rPr>
        <w:t>个部分组成。</w:t>
      </w:r>
    </w:p>
    <w:p>
      <w:pPr>
        <w:keepNext w:val="0"/>
        <w:keepLines w:val="0"/>
        <w:pageBreakBefore w:val="0"/>
        <w:widowControl/>
        <w:kinsoku/>
        <w:wordWrap/>
        <w:overflowPunct/>
        <w:topLinePunct w:val="0"/>
        <w:autoSpaceDE/>
        <w:autoSpaceDN/>
        <w:bidi w:val="0"/>
        <w:adjustRightInd/>
        <w:snapToGrid/>
        <w:spacing w:beforeAutospacing="0" w:after="0" w:afterAutospacing="0" w:line="600" w:lineRule="exact"/>
        <w:ind w:firstLine="640" w:firstLineChars="200"/>
        <w:jc w:val="both"/>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（一）指导思想</w:t>
      </w:r>
    </w:p>
    <w:p>
      <w:pPr>
        <w:keepNext w:val="0"/>
        <w:keepLines w:val="0"/>
        <w:pageBreakBefore w:val="0"/>
        <w:widowControl/>
        <w:kinsoku/>
        <w:wordWrap/>
        <w:overflowPunct/>
        <w:topLinePunct w:val="0"/>
        <w:autoSpaceDE/>
        <w:autoSpaceDN/>
        <w:bidi w:val="0"/>
        <w:adjustRightInd/>
        <w:snapToGrid/>
        <w:spacing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主要从促进学生德智体美劳全面发展，从教育为党育人、为国育才的光荣使命考虑，</w:t>
      </w:r>
      <w:r>
        <w:rPr>
          <w:rFonts w:ascii="Times New Roman" w:hAnsi="Times New Roman" w:eastAsia="仿宋_GB2312" w:cs="Times New Roman"/>
          <w:sz w:val="32"/>
          <w:szCs w:val="32"/>
        </w:rPr>
        <w:t>提高政治站位，确立艺术进中考的价值取向与定位。全面贯彻党的教育方针，落实立德树人根本任务，以艺术类科目</w:t>
      </w:r>
      <w:r>
        <w:rPr>
          <w:rFonts w:hint="eastAsia" w:ascii="Times New Roman" w:hAnsi="Times New Roman" w:eastAsia="仿宋_GB2312" w:cs="Times New Roman"/>
          <w:sz w:val="32"/>
          <w:szCs w:val="32"/>
          <w:lang w:eastAsia="zh-CN"/>
        </w:rPr>
        <w:t>进</w:t>
      </w:r>
      <w:r>
        <w:rPr>
          <w:rFonts w:ascii="Times New Roman" w:hAnsi="Times New Roman" w:eastAsia="仿宋_GB2312" w:cs="Times New Roman"/>
          <w:sz w:val="32"/>
          <w:szCs w:val="32"/>
        </w:rPr>
        <w:t>中考改革为契机，引导各地全面改善办学条件，提高美育教育教学质量，以美育人、以美化人、以美培元，切实提高学生审美和人文素养，构建</w:t>
      </w:r>
      <w:r>
        <w:rPr>
          <w:rFonts w:hint="eastAsia" w:ascii="Times New Roman" w:hAnsi="Times New Roman" w:eastAsia="仿宋_GB2312" w:cs="Times New Roman"/>
          <w:sz w:val="32"/>
          <w:szCs w:val="32"/>
          <w:lang w:eastAsia="zh-CN"/>
        </w:rPr>
        <w:t>更加科学的</w:t>
      </w:r>
      <w:r>
        <w:rPr>
          <w:rFonts w:ascii="Times New Roman" w:hAnsi="Times New Roman" w:eastAsia="仿宋_GB2312" w:cs="Times New Roman"/>
          <w:sz w:val="32"/>
          <w:szCs w:val="32"/>
        </w:rPr>
        <w:t>四川美育评价体系。</w:t>
      </w:r>
    </w:p>
    <w:p>
      <w:pPr>
        <w:keepNext w:val="0"/>
        <w:keepLines w:val="0"/>
        <w:pageBreakBefore w:val="0"/>
        <w:widowControl/>
        <w:kinsoku/>
        <w:wordWrap/>
        <w:overflowPunct/>
        <w:topLinePunct w:val="0"/>
        <w:autoSpaceDE/>
        <w:autoSpaceDN/>
        <w:bidi w:val="0"/>
        <w:adjustRightInd/>
        <w:snapToGrid/>
        <w:spacing w:beforeAutospacing="0" w:after="0" w:afterAutospacing="0" w:line="600" w:lineRule="exact"/>
        <w:ind w:firstLine="640" w:firstLineChars="200"/>
        <w:jc w:val="both"/>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（二）基本原则</w:t>
      </w:r>
    </w:p>
    <w:p>
      <w:pPr>
        <w:keepNext w:val="0"/>
        <w:keepLines w:val="0"/>
        <w:pageBreakBefore w:val="0"/>
        <w:widowControl/>
        <w:kinsoku/>
        <w:wordWrap/>
        <w:overflowPunct/>
        <w:topLinePunct w:val="0"/>
        <w:autoSpaceDE/>
        <w:autoSpaceDN/>
        <w:bidi w:val="0"/>
        <w:adjustRightInd/>
        <w:snapToGrid/>
        <w:spacing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一是导向性原则。</w:t>
      </w:r>
      <w:r>
        <w:rPr>
          <w:rFonts w:ascii="Times New Roman" w:hAnsi="Times New Roman" w:eastAsia="仿宋_GB2312" w:cs="Times New Roman"/>
          <w:sz w:val="32"/>
          <w:szCs w:val="32"/>
        </w:rPr>
        <w:t>艺术进中考</w:t>
      </w:r>
      <w:r>
        <w:rPr>
          <w:rFonts w:hint="eastAsia" w:ascii="Times New Roman" w:hAnsi="Times New Roman" w:eastAsia="仿宋_GB2312" w:cs="Times New Roman"/>
          <w:sz w:val="32"/>
          <w:szCs w:val="32"/>
          <w:lang w:eastAsia="zh-CN"/>
        </w:rPr>
        <w:t>的主要目的是帮助学生全面发展，成长成才，从而促进</w:t>
      </w:r>
      <w:r>
        <w:rPr>
          <w:rFonts w:ascii="Times New Roman" w:hAnsi="Times New Roman" w:eastAsia="仿宋_GB2312" w:cs="Times New Roman"/>
          <w:sz w:val="32"/>
          <w:szCs w:val="32"/>
        </w:rPr>
        <w:t>各级党委政府全面加强和改进新时代学校美育工作，强化组织领导，提供条件保障，营造良好氛围；</w:t>
      </w:r>
      <w:r>
        <w:rPr>
          <w:rFonts w:hint="eastAsia" w:ascii="Times New Roman" w:hAnsi="Times New Roman" w:eastAsia="仿宋_GB2312" w:cs="Times New Roman"/>
          <w:sz w:val="32"/>
          <w:szCs w:val="32"/>
          <w:lang w:eastAsia="zh-CN"/>
        </w:rPr>
        <w:t>督促</w:t>
      </w:r>
      <w:r>
        <w:rPr>
          <w:rFonts w:ascii="Times New Roman" w:hAnsi="Times New Roman" w:eastAsia="仿宋_GB2312" w:cs="Times New Roman"/>
          <w:sz w:val="32"/>
          <w:szCs w:val="32"/>
        </w:rPr>
        <w:t>教育主管部门改善学校美育基础设施条件，加强美育教师队伍建设，统筹整合社会资源；</w:t>
      </w:r>
      <w:r>
        <w:rPr>
          <w:rFonts w:hint="eastAsia" w:ascii="Times New Roman" w:hAnsi="Times New Roman" w:eastAsia="仿宋_GB2312" w:cs="Times New Roman"/>
          <w:sz w:val="32"/>
          <w:szCs w:val="32"/>
          <w:lang w:eastAsia="zh-CN"/>
        </w:rPr>
        <w:t>督促</w:t>
      </w:r>
      <w:r>
        <w:rPr>
          <w:rFonts w:ascii="Times New Roman" w:hAnsi="Times New Roman" w:eastAsia="仿宋_GB2312" w:cs="Times New Roman"/>
          <w:sz w:val="32"/>
          <w:szCs w:val="32"/>
        </w:rPr>
        <w:t>广大学校树立学科融合理念，科学定位课程目标，完善美育课程设置，开齐开足上好美育课，丰富</w:t>
      </w:r>
      <w:r>
        <w:rPr>
          <w:rFonts w:hint="eastAsia" w:ascii="Times New Roman" w:hAnsi="Times New Roman" w:eastAsia="仿宋_GB2312" w:cs="Times New Roman"/>
          <w:sz w:val="32"/>
          <w:szCs w:val="32"/>
          <w:lang w:eastAsia="zh-CN"/>
        </w:rPr>
        <w:t>美育</w:t>
      </w:r>
      <w:r>
        <w:rPr>
          <w:rFonts w:ascii="Times New Roman" w:hAnsi="Times New Roman" w:eastAsia="仿宋_GB2312" w:cs="Times New Roman"/>
          <w:sz w:val="32"/>
          <w:szCs w:val="32"/>
        </w:rPr>
        <w:t>实践活动，提高美育教学质量，强化艺术审美体验，帮助学生提升文化理解、审美感知、艺术表现、创意实践等核心素养，形成艺术专项特长。</w:t>
      </w:r>
    </w:p>
    <w:p>
      <w:pPr>
        <w:keepNext w:val="0"/>
        <w:keepLines w:val="0"/>
        <w:pageBreakBefore w:val="0"/>
        <w:widowControl/>
        <w:kinsoku/>
        <w:wordWrap/>
        <w:overflowPunct/>
        <w:topLinePunct w:val="0"/>
        <w:autoSpaceDE/>
        <w:autoSpaceDN/>
        <w:bidi w:val="0"/>
        <w:adjustRightInd/>
        <w:snapToGrid/>
        <w:spacing w:beforeAutospacing="0" w:after="0" w:afterAutospacing="0" w:line="600" w:lineRule="exact"/>
        <w:ind w:firstLine="640" w:firstLineChars="200"/>
        <w:jc w:val="both"/>
        <w:textAlignment w:val="auto"/>
        <w:rPr>
          <w:rFonts w:hint="default" w:ascii="Times New Roman" w:hAnsi="Times New Roman" w:eastAsia="仿宋_GB2312" w:cs="Times New Roman"/>
          <w:sz w:val="32"/>
          <w:szCs w:val="32"/>
          <w:lang w:eastAsia="zh-CN"/>
        </w:rPr>
      </w:pPr>
      <w:r>
        <w:rPr>
          <w:rFonts w:ascii="Times New Roman" w:hAnsi="Times New Roman" w:eastAsia="楷体_GB2312" w:cs="Times New Roman"/>
          <w:sz w:val="32"/>
          <w:szCs w:val="32"/>
        </w:rPr>
        <w:t>二是科学性原则。</w:t>
      </w:r>
      <w:r>
        <w:rPr>
          <w:rFonts w:ascii="Times New Roman" w:hAnsi="Times New Roman" w:eastAsia="仿宋_GB2312" w:cs="Times New Roman"/>
          <w:sz w:val="32"/>
          <w:szCs w:val="32"/>
        </w:rPr>
        <w:t>严格依据《义务教育艺术课程标准（2022年版）》</w:t>
      </w:r>
      <w:r>
        <w:rPr>
          <w:rFonts w:hint="eastAsia" w:ascii="Times New Roman" w:hAnsi="Times New Roman" w:eastAsia="仿宋_GB2312" w:cs="Times New Roman"/>
          <w:sz w:val="32"/>
          <w:szCs w:val="32"/>
          <w:lang w:eastAsia="zh-CN"/>
        </w:rPr>
        <w:t>要求</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坚持</w:t>
      </w:r>
      <w:r>
        <w:rPr>
          <w:rFonts w:hint="eastAsia" w:ascii="Times New Roman" w:hAnsi="Times New Roman" w:eastAsia="仿宋_GB2312" w:cs="Times New Roman"/>
          <w:sz w:val="32"/>
          <w:szCs w:val="32"/>
          <w:lang w:val="en-US" w:eastAsia="zh-CN"/>
        </w:rPr>
        <w:t>开齐开足上好艺术课程，坚持</w:t>
      </w:r>
      <w:r>
        <w:rPr>
          <w:rFonts w:hint="default" w:ascii="Times New Roman" w:hAnsi="Times New Roman" w:eastAsia="仿宋_GB2312" w:cs="Times New Roman"/>
          <w:sz w:val="32"/>
          <w:szCs w:val="32"/>
          <w:lang w:eastAsia="zh-CN"/>
        </w:rPr>
        <w:t>教什么、学什么、考什么，完成国家规定的艺术课程全部学习内容，不增加额外的学业负担。考试试题依据国家颁布的</w:t>
      </w:r>
      <w:r>
        <w:rPr>
          <w:rFonts w:hint="eastAsia" w:ascii="Times New Roman" w:hAnsi="Times New Roman" w:eastAsia="仿宋_GB2312" w:cs="Times New Roman"/>
          <w:sz w:val="32"/>
          <w:szCs w:val="32"/>
          <w:lang w:val="en-US" w:eastAsia="zh-CN"/>
        </w:rPr>
        <w:t>义务教育</w:t>
      </w:r>
      <w:r>
        <w:rPr>
          <w:rFonts w:hint="default" w:ascii="Times New Roman" w:hAnsi="Times New Roman" w:eastAsia="仿宋_GB2312" w:cs="Times New Roman"/>
          <w:sz w:val="32"/>
          <w:szCs w:val="32"/>
          <w:lang w:eastAsia="zh-CN"/>
        </w:rPr>
        <w:t>艺术课程标准要求，结合学科学习规律和初中学生身心发展特点科学命制。</w:t>
      </w:r>
    </w:p>
    <w:p>
      <w:pPr>
        <w:keepNext w:val="0"/>
        <w:keepLines w:val="0"/>
        <w:pageBreakBefore w:val="0"/>
        <w:widowControl/>
        <w:kinsoku/>
        <w:wordWrap/>
        <w:overflowPunct/>
        <w:topLinePunct w:val="0"/>
        <w:autoSpaceDE/>
        <w:autoSpaceDN/>
        <w:bidi w:val="0"/>
        <w:adjustRightInd/>
        <w:snapToGrid/>
        <w:spacing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三是公平性原则。</w:t>
      </w:r>
      <w:r>
        <w:rPr>
          <w:rFonts w:hint="eastAsia" w:ascii="Times New Roman" w:hAnsi="Times New Roman" w:eastAsia="仿宋_GB2312" w:cs="Times New Roman"/>
          <w:sz w:val="32"/>
          <w:szCs w:val="32"/>
          <w:lang w:eastAsia="zh-CN"/>
        </w:rPr>
        <w:t>强调</w:t>
      </w:r>
      <w:r>
        <w:rPr>
          <w:rFonts w:ascii="Times New Roman" w:hAnsi="Times New Roman" w:eastAsia="仿宋_GB2312" w:cs="Times New Roman"/>
          <w:sz w:val="32"/>
          <w:szCs w:val="32"/>
        </w:rPr>
        <w:t>完善标准，规范程序，加强监督，切实保障考试机会平等、程序公开、结果公正。充分尊重学生艺术学习的选择性，以学定考，将学生艺术素质测评与</w:t>
      </w:r>
      <w:r>
        <w:rPr>
          <w:rFonts w:hint="eastAsia" w:ascii="Times New Roman" w:hAnsi="Times New Roman" w:eastAsia="仿宋_GB2312" w:cs="Times New Roman"/>
          <w:sz w:val="32"/>
          <w:szCs w:val="32"/>
          <w:lang w:val="en-US" w:eastAsia="zh-CN"/>
        </w:rPr>
        <w:t>艺术</w:t>
      </w:r>
      <w:r>
        <w:rPr>
          <w:rFonts w:hint="default" w:ascii="Times New Roman" w:hAnsi="Times New Roman" w:eastAsia="仿宋_GB2312" w:cs="Times New Roman"/>
          <w:sz w:val="32"/>
          <w:szCs w:val="32"/>
          <w:lang w:eastAsia="zh-CN"/>
        </w:rPr>
        <w:t>技能测试成绩</w:t>
      </w:r>
      <w:r>
        <w:rPr>
          <w:rFonts w:ascii="Times New Roman" w:hAnsi="Times New Roman" w:eastAsia="仿宋_GB2312" w:cs="Times New Roman"/>
          <w:sz w:val="32"/>
          <w:szCs w:val="32"/>
        </w:rPr>
        <w:t>一并纳入中考计分项目</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体现教、学、评一致性。</w:t>
      </w:r>
    </w:p>
    <w:p>
      <w:pPr>
        <w:keepNext w:val="0"/>
        <w:keepLines w:val="0"/>
        <w:pageBreakBefore w:val="0"/>
        <w:widowControl/>
        <w:kinsoku/>
        <w:wordWrap/>
        <w:overflowPunct/>
        <w:topLinePunct w:val="0"/>
        <w:autoSpaceDE/>
        <w:autoSpaceDN/>
        <w:bidi w:val="0"/>
        <w:adjustRightInd/>
        <w:snapToGrid/>
        <w:spacing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四是创新性原则。</w:t>
      </w:r>
      <w:r>
        <w:rPr>
          <w:rFonts w:hint="default" w:ascii="Times New Roman" w:hAnsi="Times New Roman" w:eastAsia="仿宋_GB2312" w:cs="Times New Roman"/>
          <w:sz w:val="32"/>
          <w:szCs w:val="32"/>
          <w:lang w:eastAsia="zh-CN"/>
        </w:rPr>
        <w:t>坚持省级统筹、市级管理、县级实施的原则，各地各校结合实际，加强互联网、大数据、人工智能等新一代信息技术运用，优化考试视听环境。</w:t>
      </w:r>
    </w:p>
    <w:p>
      <w:pPr>
        <w:keepNext w:val="0"/>
        <w:keepLines w:val="0"/>
        <w:pageBreakBefore w:val="0"/>
        <w:widowControl/>
        <w:kinsoku/>
        <w:wordWrap/>
        <w:overflowPunct/>
        <w:topLinePunct w:val="0"/>
        <w:autoSpaceDE/>
        <w:autoSpaceDN/>
        <w:bidi w:val="0"/>
        <w:adjustRightInd/>
        <w:snapToGrid/>
        <w:spacing w:beforeAutospacing="0" w:after="0" w:afterAutospacing="0" w:line="600" w:lineRule="exact"/>
        <w:ind w:firstLine="640" w:firstLineChars="200"/>
        <w:jc w:val="both"/>
        <w:textAlignment w:val="auto"/>
        <w:rPr>
          <w:rFonts w:hint="eastAsia" w:ascii="Times New Roman" w:hAnsi="Times New Roman" w:eastAsia="楷体_GB2312" w:cs="Times New Roman"/>
          <w:sz w:val="32"/>
          <w:szCs w:val="32"/>
          <w:lang w:eastAsia="zh-CN"/>
        </w:rPr>
      </w:pPr>
      <w:r>
        <w:rPr>
          <w:rFonts w:ascii="Times New Roman" w:hAnsi="Times New Roman" w:eastAsia="楷体_GB2312" w:cs="Times New Roman"/>
          <w:sz w:val="32"/>
          <w:szCs w:val="32"/>
        </w:rPr>
        <w:t>（三）</w:t>
      </w:r>
      <w:r>
        <w:rPr>
          <w:rFonts w:hint="eastAsia" w:ascii="Times New Roman" w:hAnsi="Times New Roman" w:eastAsia="楷体_GB2312" w:cs="Times New Roman"/>
          <w:sz w:val="32"/>
          <w:szCs w:val="32"/>
          <w:lang w:eastAsia="zh-CN"/>
        </w:rPr>
        <w:t>考试成绩</w:t>
      </w:r>
    </w:p>
    <w:p>
      <w:pPr>
        <w:keepNext w:val="0"/>
        <w:keepLines w:val="0"/>
        <w:pageBreakBefore w:val="0"/>
        <w:widowControl/>
        <w:kinsoku/>
        <w:wordWrap/>
        <w:overflowPunct/>
        <w:topLinePunct w:val="0"/>
        <w:autoSpaceDE/>
        <w:autoSpaceDN/>
        <w:bidi w:val="0"/>
        <w:adjustRightInd/>
        <w:snapToGrid/>
        <w:spacing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拟</w:t>
      </w:r>
      <w:r>
        <w:rPr>
          <w:rFonts w:ascii="Times New Roman" w:hAnsi="Times New Roman" w:eastAsia="仿宋_GB2312" w:cs="Times New Roman"/>
          <w:sz w:val="32"/>
          <w:szCs w:val="32"/>
        </w:rPr>
        <w:t>采用“艺术素质测评+技能测试”的方式进行。依据艺术课程标准命题，</w:t>
      </w:r>
      <w:r>
        <w:rPr>
          <w:rFonts w:hint="eastAsia" w:ascii="Times New Roman" w:hAnsi="Times New Roman" w:eastAsia="仿宋_GB2312" w:cs="Times New Roman"/>
          <w:sz w:val="32"/>
          <w:szCs w:val="32"/>
          <w:lang w:eastAsia="zh-CN"/>
        </w:rPr>
        <w:t>传统答题</w:t>
      </w:r>
      <w:r>
        <w:rPr>
          <w:rFonts w:ascii="Times New Roman" w:hAnsi="Times New Roman" w:eastAsia="仿宋_GB2312" w:cs="Times New Roman"/>
          <w:sz w:val="32"/>
          <w:szCs w:val="32"/>
        </w:rPr>
        <w:t>测试与行为表达相结合，</w:t>
      </w:r>
      <w:r>
        <w:rPr>
          <w:rFonts w:hint="eastAsia" w:ascii="Times New Roman" w:hAnsi="Times New Roman" w:eastAsia="仿宋_GB2312" w:cs="Times New Roman"/>
          <w:sz w:val="32"/>
          <w:szCs w:val="32"/>
          <w:lang w:eastAsia="zh-CN"/>
        </w:rPr>
        <w:t>着重</w:t>
      </w:r>
      <w:r>
        <w:rPr>
          <w:rFonts w:ascii="Times New Roman" w:hAnsi="Times New Roman" w:eastAsia="仿宋_GB2312" w:cs="Times New Roman"/>
          <w:sz w:val="32"/>
          <w:szCs w:val="32"/>
        </w:rPr>
        <w:t>考查学生掌握艺术知识、艺术技能以及价值观、品格</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能力</w:t>
      </w:r>
      <w:r>
        <w:rPr>
          <w:rFonts w:hint="eastAsia" w:ascii="Times New Roman" w:hAnsi="Times New Roman" w:eastAsia="仿宋_GB2312" w:cs="Times New Roman"/>
          <w:sz w:val="32"/>
          <w:szCs w:val="32"/>
          <w:lang w:eastAsia="zh-CN"/>
        </w:rPr>
        <w:t>等艺术素养</w:t>
      </w:r>
      <w:r>
        <w:rPr>
          <w:rFonts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snapToGrid/>
        <w:spacing w:beforeAutospacing="0" w:after="0" w:afterAutospacing="0" w:line="600" w:lineRule="exact"/>
        <w:ind w:firstLine="640" w:firstLineChars="200"/>
        <w:jc w:val="both"/>
        <w:textAlignment w:val="auto"/>
        <w:rPr>
          <w:rFonts w:hint="eastAsia" w:ascii="Times New Roman" w:hAnsi="Times New Roman" w:eastAsia="楷体_GB2312" w:cs="Times New Roman"/>
          <w:sz w:val="32"/>
          <w:szCs w:val="32"/>
          <w:lang w:eastAsia="zh-CN"/>
        </w:rPr>
      </w:pPr>
      <w:r>
        <w:rPr>
          <w:rFonts w:ascii="Times New Roman" w:hAnsi="Times New Roman" w:eastAsia="楷体_GB2312" w:cs="Times New Roman"/>
          <w:sz w:val="32"/>
          <w:szCs w:val="32"/>
        </w:rPr>
        <w:t>（四）</w:t>
      </w:r>
      <w:r>
        <w:rPr>
          <w:rFonts w:hint="eastAsia" w:ascii="Times New Roman" w:hAnsi="Times New Roman" w:eastAsia="楷体_GB2312" w:cs="Times New Roman"/>
          <w:sz w:val="32"/>
          <w:szCs w:val="32"/>
          <w:lang w:eastAsia="zh-CN"/>
        </w:rPr>
        <w:t>组织实施</w:t>
      </w:r>
    </w:p>
    <w:p>
      <w:pPr>
        <w:keepNext w:val="0"/>
        <w:keepLines w:val="0"/>
        <w:pageBreakBefore w:val="0"/>
        <w:widowControl/>
        <w:kinsoku/>
        <w:wordWrap/>
        <w:overflowPunct/>
        <w:topLinePunct w:val="0"/>
        <w:autoSpaceDE/>
        <w:autoSpaceDN/>
        <w:bidi w:val="0"/>
        <w:adjustRightInd/>
        <w:snapToGrid/>
        <w:spacing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坚持</w:t>
      </w:r>
      <w:r>
        <w:rPr>
          <w:rFonts w:ascii="Times New Roman" w:hAnsi="Times New Roman" w:eastAsia="仿宋_GB2312" w:cs="Times New Roman"/>
          <w:sz w:val="32"/>
          <w:szCs w:val="32"/>
        </w:rPr>
        <w:t>面向人人</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面向全体</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具有初中学籍的在校学生均应参加艺术科目学业水平考试。确因特殊原因不能参加测试的学生，可以</w:t>
      </w:r>
      <w:r>
        <w:rPr>
          <w:rFonts w:hint="eastAsia" w:ascii="Times New Roman" w:hAnsi="Times New Roman" w:eastAsia="仿宋_GB2312" w:cs="Times New Roman"/>
          <w:sz w:val="32"/>
          <w:szCs w:val="32"/>
          <w:lang w:eastAsia="zh-CN"/>
        </w:rPr>
        <w:t>按相关程序申请</w:t>
      </w:r>
      <w:r>
        <w:rPr>
          <w:rFonts w:ascii="Times New Roman" w:hAnsi="Times New Roman" w:eastAsia="仿宋_GB2312" w:cs="Times New Roman"/>
          <w:sz w:val="32"/>
          <w:szCs w:val="32"/>
        </w:rPr>
        <w:t>免、缓考。严格落实国家</w:t>
      </w:r>
      <w:r>
        <w:rPr>
          <w:rFonts w:hint="eastAsia" w:ascii="Times New Roman" w:hAnsi="Times New Roman" w:eastAsia="仿宋_GB2312" w:cs="Times New Roman"/>
          <w:sz w:val="32"/>
          <w:szCs w:val="32"/>
          <w:lang w:eastAsia="zh-CN"/>
        </w:rPr>
        <w:t>要求，</w:t>
      </w:r>
      <w:r>
        <w:rPr>
          <w:rFonts w:ascii="Times New Roman" w:hAnsi="Times New Roman" w:eastAsia="仿宋_GB2312" w:cs="Times New Roman"/>
          <w:sz w:val="32"/>
          <w:szCs w:val="32"/>
        </w:rPr>
        <w:t>素质测评每学年进行一次，原则上在每年</w:t>
      </w:r>
      <w:r>
        <w:rPr>
          <w:rFonts w:hint="eastAsia" w:ascii="Times New Roman" w:hAnsi="Times New Roman" w:eastAsia="仿宋_GB2312" w:cs="Times New Roman"/>
          <w:sz w:val="32"/>
          <w:szCs w:val="32"/>
          <w:lang w:val="en-US" w:eastAsia="zh-CN"/>
        </w:rPr>
        <w:t>3月到</w:t>
      </w:r>
      <w:r>
        <w:rPr>
          <w:rFonts w:ascii="Times New Roman" w:hAnsi="Times New Roman" w:eastAsia="仿宋_GB2312" w:cs="Times New Roman"/>
          <w:sz w:val="32"/>
          <w:szCs w:val="32"/>
        </w:rPr>
        <w:t>6月进行，由各市（州）自行组织实施。艺术素质测评的时间原则上不超过40分钟。技能测试在九年级下学期进行，纳入初中学业水平考试统筹安排。</w:t>
      </w:r>
      <w:r>
        <w:rPr>
          <w:rFonts w:hint="default" w:ascii="Times New Roman" w:hAnsi="Times New Roman" w:eastAsia="仿宋_GB2312" w:cs="Times New Roman"/>
          <w:sz w:val="32"/>
          <w:szCs w:val="32"/>
          <w:lang w:eastAsia="zh-CN"/>
        </w:rPr>
        <w:t>艺术素质测评命题由各市（州）自主</w:t>
      </w:r>
      <w:r>
        <w:rPr>
          <w:rFonts w:hint="eastAsia" w:ascii="Times New Roman" w:hAnsi="Times New Roman" w:eastAsia="仿宋_GB2312" w:cs="Times New Roman"/>
          <w:sz w:val="32"/>
          <w:szCs w:val="32"/>
          <w:lang w:val="en-US" w:eastAsia="zh-CN"/>
        </w:rPr>
        <w:t>命题，艺术</w:t>
      </w:r>
      <w:r>
        <w:rPr>
          <w:rFonts w:hint="default" w:ascii="Times New Roman" w:hAnsi="Times New Roman" w:eastAsia="仿宋_GB2312" w:cs="Times New Roman"/>
          <w:sz w:val="32"/>
          <w:szCs w:val="32"/>
          <w:lang w:eastAsia="zh-CN"/>
        </w:rPr>
        <w:t>技能测试根据课标和教材要求，学生在测试时自主选择展示艺术特长，开展艺术创作等</w:t>
      </w:r>
      <w:r>
        <w:rPr>
          <w:rFonts w:hint="eastAsia" w:ascii="Times New Roman" w:hAnsi="Times New Roman" w:eastAsia="仿宋_GB2312" w:cs="Times New Roman"/>
          <w:sz w:val="32"/>
          <w:szCs w:val="32"/>
          <w:lang w:eastAsia="zh-CN"/>
        </w:rPr>
        <w:t>。</w:t>
      </w:r>
    </w:p>
    <w:p>
      <w:pPr>
        <w:keepNext w:val="0"/>
        <w:keepLines w:val="0"/>
        <w:pageBreakBefore w:val="0"/>
        <w:widowControl/>
        <w:kinsoku/>
        <w:wordWrap/>
        <w:overflowPunct/>
        <w:topLinePunct w:val="0"/>
        <w:autoSpaceDE/>
        <w:autoSpaceDN/>
        <w:bidi w:val="0"/>
        <w:adjustRightInd/>
        <w:snapToGrid/>
        <w:spacing w:beforeAutospacing="0" w:after="0" w:afterAutospacing="0" w:line="600" w:lineRule="exact"/>
        <w:ind w:firstLine="640" w:firstLineChars="200"/>
        <w:jc w:val="both"/>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五</w:t>
      </w:r>
      <w:r>
        <w:rPr>
          <w:rFonts w:ascii="Times New Roman" w:hAnsi="Times New Roman" w:eastAsia="楷体_GB2312" w:cs="Times New Roman"/>
          <w:sz w:val="32"/>
          <w:szCs w:val="32"/>
        </w:rPr>
        <w:t>）工作保障</w:t>
      </w:r>
    </w:p>
    <w:p>
      <w:pPr>
        <w:keepNext w:val="0"/>
        <w:keepLines w:val="0"/>
        <w:pageBreakBefore w:val="0"/>
        <w:widowControl/>
        <w:kinsoku/>
        <w:wordWrap/>
        <w:overflowPunct/>
        <w:topLinePunct w:val="0"/>
        <w:autoSpaceDE/>
        <w:autoSpaceDN/>
        <w:bidi w:val="0"/>
        <w:adjustRightInd/>
        <w:snapToGrid/>
        <w:spacing w:after="0"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指导意见从加强组织领导、明确责任分工、</w:t>
      </w:r>
      <w:bookmarkStart w:id="0" w:name="_Toc30985"/>
      <w:r>
        <w:rPr>
          <w:rFonts w:ascii="Times New Roman" w:hAnsi="Times New Roman" w:eastAsia="仿宋_GB2312" w:cs="Times New Roman"/>
          <w:sz w:val="32"/>
          <w:szCs w:val="32"/>
        </w:rPr>
        <w:t>落实条件保障</w:t>
      </w:r>
      <w:bookmarkEnd w:id="0"/>
      <w:r>
        <w:rPr>
          <w:rFonts w:ascii="Times New Roman" w:hAnsi="Times New Roman" w:eastAsia="仿宋_GB2312" w:cs="Times New Roman"/>
          <w:sz w:val="32"/>
          <w:szCs w:val="32"/>
        </w:rPr>
        <w:t>、营造良好氛围四个方面</w:t>
      </w:r>
      <w:r>
        <w:rPr>
          <w:rFonts w:hint="eastAsia" w:ascii="Times New Roman" w:hAnsi="Times New Roman" w:eastAsia="仿宋_GB2312" w:cs="Times New Roman"/>
          <w:sz w:val="32"/>
          <w:szCs w:val="32"/>
          <w:lang w:eastAsia="zh-CN"/>
        </w:rPr>
        <w:t>加强保障</w:t>
      </w:r>
      <w:r>
        <w:rPr>
          <w:rFonts w:ascii="Times New Roman" w:hAnsi="Times New Roman" w:eastAsia="仿宋_GB2312" w:cs="Times New Roman"/>
          <w:sz w:val="32"/>
          <w:szCs w:val="32"/>
        </w:rPr>
        <w:t>。</w:t>
      </w:r>
      <w:r>
        <w:rPr>
          <w:rFonts w:ascii="Times New Roman" w:hAnsi="Times New Roman" w:eastAsia="仿宋_GB2312" w:cs="Times New Roman"/>
          <w:b/>
          <w:bCs/>
          <w:sz w:val="32"/>
          <w:szCs w:val="32"/>
        </w:rPr>
        <w:t>一是</w:t>
      </w:r>
      <w:r>
        <w:rPr>
          <w:rFonts w:hint="eastAsia" w:ascii="Times New Roman" w:hAnsi="Times New Roman" w:eastAsia="仿宋_GB2312" w:cs="Times New Roman"/>
          <w:sz w:val="32"/>
          <w:szCs w:val="32"/>
          <w:lang w:eastAsia="zh-CN"/>
        </w:rPr>
        <w:t>市级</w:t>
      </w:r>
      <w:r>
        <w:rPr>
          <w:rFonts w:hint="default" w:ascii="Times New Roman" w:hAnsi="Times New Roman" w:eastAsia="仿宋_GB2312" w:cs="Times New Roman"/>
          <w:sz w:val="32"/>
          <w:szCs w:val="32"/>
          <w:lang w:eastAsia="zh-CN"/>
        </w:rPr>
        <w:t>教育主管部门要制</w:t>
      </w:r>
      <w:r>
        <w:rPr>
          <w:rFonts w:hint="eastAsia" w:ascii="Times New Roman" w:hAnsi="Times New Roman" w:eastAsia="仿宋_GB2312" w:cs="Times New Roman"/>
          <w:sz w:val="32"/>
          <w:szCs w:val="32"/>
          <w:lang w:eastAsia="zh-CN"/>
        </w:rPr>
        <w:t>定</w:t>
      </w:r>
      <w:r>
        <w:rPr>
          <w:rFonts w:hint="default" w:ascii="Times New Roman" w:hAnsi="Times New Roman" w:eastAsia="仿宋_GB2312" w:cs="Times New Roman"/>
          <w:sz w:val="32"/>
          <w:szCs w:val="32"/>
          <w:lang w:eastAsia="zh-CN"/>
        </w:rPr>
        <w:t>相关实施方案，充分考虑考试招生工作社会关注度高、影响面大的特点，做好调查研究，提前公布，有序推进。</w:t>
      </w:r>
      <w:r>
        <w:rPr>
          <w:rFonts w:ascii="Times New Roman" w:hAnsi="Times New Roman" w:eastAsia="仿宋_GB2312" w:cs="Times New Roman"/>
          <w:b/>
          <w:bCs/>
          <w:sz w:val="32"/>
          <w:szCs w:val="32"/>
        </w:rPr>
        <w:t>二是</w:t>
      </w:r>
      <w:r>
        <w:rPr>
          <w:rFonts w:hint="default" w:ascii="Times New Roman" w:hAnsi="Times New Roman" w:eastAsia="仿宋_GB2312" w:cs="Times New Roman"/>
          <w:sz w:val="32"/>
          <w:szCs w:val="32"/>
          <w:lang w:eastAsia="zh-CN"/>
        </w:rPr>
        <w:t>市级教育主管部门要明确考试成绩的具体分值占比和高中阶段学校考试招生录取计分规则。县级教育主管部门负责具体组织实施，加强标准化考场建设，负责审核免、缓考申请等。</w:t>
      </w:r>
      <w:r>
        <w:rPr>
          <w:rFonts w:ascii="Times New Roman" w:hAnsi="Times New Roman" w:eastAsia="仿宋_GB2312" w:cs="Times New Roman"/>
          <w:b/>
          <w:bCs/>
          <w:sz w:val="32"/>
          <w:szCs w:val="32"/>
        </w:rPr>
        <w:t>三是</w:t>
      </w:r>
      <w:r>
        <w:rPr>
          <w:rFonts w:hint="eastAsia" w:ascii="Times New Roman" w:hAnsi="Times New Roman" w:eastAsia="仿宋_GB2312" w:cs="Times New Roman"/>
          <w:sz w:val="32"/>
          <w:szCs w:val="32"/>
          <w:lang w:eastAsia="zh-CN"/>
        </w:rPr>
        <w:t>市级</w:t>
      </w:r>
      <w:r>
        <w:rPr>
          <w:rFonts w:hint="default" w:ascii="Times New Roman" w:hAnsi="Times New Roman" w:eastAsia="仿宋_GB2312" w:cs="Times New Roman"/>
          <w:sz w:val="32"/>
          <w:szCs w:val="32"/>
          <w:lang w:eastAsia="zh-CN"/>
        </w:rPr>
        <w:t>教育主管部门</w:t>
      </w:r>
      <w:r>
        <w:rPr>
          <w:rFonts w:hint="eastAsia" w:ascii="Times New Roman" w:hAnsi="Times New Roman" w:eastAsia="仿宋_GB2312" w:cs="Times New Roman"/>
          <w:sz w:val="32"/>
          <w:szCs w:val="32"/>
          <w:lang w:eastAsia="zh-CN"/>
        </w:rPr>
        <w:t>牵头协调，</w:t>
      </w:r>
      <w:r>
        <w:rPr>
          <w:rFonts w:hint="default" w:ascii="Times New Roman" w:hAnsi="Times New Roman" w:eastAsia="仿宋_GB2312" w:cs="Times New Roman"/>
          <w:sz w:val="32"/>
          <w:szCs w:val="32"/>
          <w:lang w:eastAsia="zh-CN"/>
        </w:rPr>
        <w:t>加大对学校美育投入，加快推进学校教育信息化建设，为开展初中艺术科目学业水平考试提供必要的条件保障，确保</w:t>
      </w:r>
      <w:r>
        <w:rPr>
          <w:rFonts w:hint="eastAsia" w:ascii="Times New Roman" w:hAnsi="Times New Roman" w:eastAsia="仿宋_GB2312" w:cs="Times New Roman"/>
          <w:sz w:val="32"/>
          <w:szCs w:val="32"/>
          <w:lang w:eastAsia="zh-CN"/>
        </w:rPr>
        <w:t>在本</w:t>
      </w:r>
      <w:r>
        <w:rPr>
          <w:rFonts w:hint="default" w:ascii="Times New Roman" w:hAnsi="Times New Roman" w:eastAsia="仿宋_GB2312" w:cs="Times New Roman"/>
          <w:sz w:val="32"/>
          <w:szCs w:val="32"/>
          <w:lang w:eastAsia="zh-CN"/>
        </w:rPr>
        <w:t>区域内顺利开展测评工作。</w:t>
      </w:r>
      <w:r>
        <w:rPr>
          <w:rFonts w:ascii="Times New Roman" w:hAnsi="Times New Roman" w:eastAsia="仿宋_GB2312" w:cs="Times New Roman"/>
          <w:b/>
          <w:bCs/>
          <w:sz w:val="32"/>
          <w:szCs w:val="32"/>
        </w:rPr>
        <w:t>四是</w:t>
      </w:r>
      <w:r>
        <w:rPr>
          <w:rFonts w:hint="eastAsia"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lang w:eastAsia="zh-CN"/>
        </w:rPr>
        <w:t>正面宣传引导，做好政策宣传解释，</w:t>
      </w:r>
      <w:r>
        <w:rPr>
          <w:rFonts w:ascii="Times New Roman" w:hAnsi="Times New Roman" w:eastAsia="仿宋_GB2312" w:cs="Times New Roman"/>
          <w:sz w:val="32"/>
          <w:szCs w:val="32"/>
        </w:rPr>
        <w:t>及时回应学生、家长和社会</w:t>
      </w:r>
      <w:r>
        <w:rPr>
          <w:rFonts w:hint="eastAsia" w:ascii="Times New Roman" w:hAnsi="Times New Roman" w:eastAsia="仿宋_GB2312" w:cs="Times New Roman"/>
          <w:sz w:val="32"/>
          <w:szCs w:val="32"/>
          <w:lang w:eastAsia="zh-CN"/>
        </w:rPr>
        <w:t>关切，争取</w:t>
      </w:r>
      <w:r>
        <w:rPr>
          <w:rFonts w:ascii="Times New Roman" w:hAnsi="Times New Roman" w:eastAsia="仿宋_GB2312" w:cs="Times New Roman"/>
          <w:sz w:val="32"/>
          <w:szCs w:val="32"/>
        </w:rPr>
        <w:t>家长和社会的广泛理解与支持。</w:t>
      </w:r>
    </w:p>
    <w:p>
      <w:pPr>
        <w:keepNext w:val="0"/>
        <w:keepLines w:val="0"/>
        <w:pageBreakBefore w:val="0"/>
        <w:widowControl/>
        <w:kinsoku/>
        <w:wordWrap/>
        <w:overflowPunct/>
        <w:topLinePunct w:val="0"/>
        <w:autoSpaceDE/>
        <w:autoSpaceDN/>
        <w:bidi w:val="0"/>
        <w:adjustRightInd/>
        <w:snapToGrid/>
        <w:spacing w:after="0" w:line="60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rPr>
        <w:t>三、</w:t>
      </w:r>
      <w:r>
        <w:rPr>
          <w:rFonts w:hint="eastAsia" w:ascii="黑体" w:hAnsi="黑体" w:eastAsia="黑体" w:cs="黑体"/>
          <w:b w:val="0"/>
          <w:bCs/>
          <w:sz w:val="32"/>
          <w:szCs w:val="32"/>
          <w:lang w:eastAsia="zh-CN"/>
        </w:rPr>
        <w:t>政策中涉及的关键词、专业名词解释</w:t>
      </w:r>
    </w:p>
    <w:p>
      <w:pPr>
        <w:keepNext w:val="0"/>
        <w:keepLines w:val="0"/>
        <w:pageBreakBefore w:val="0"/>
        <w:widowControl/>
        <w:kinsoku/>
        <w:wordWrap/>
        <w:overflowPunct/>
        <w:topLinePunct w:val="0"/>
        <w:autoSpaceDE/>
        <w:autoSpaceDN/>
        <w:bidi w:val="0"/>
        <w:adjustRightInd/>
        <w:snapToGrid/>
        <w:spacing w:after="0"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一</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什么是初中学业水平考试？</w:t>
      </w:r>
    </w:p>
    <w:p>
      <w:pPr>
        <w:keepNext w:val="0"/>
        <w:keepLines w:val="0"/>
        <w:pageBreakBefore w:val="0"/>
        <w:widowControl/>
        <w:kinsoku/>
        <w:wordWrap/>
        <w:overflowPunct/>
        <w:topLinePunct w:val="0"/>
        <w:autoSpaceDE/>
        <w:autoSpaceDN/>
        <w:bidi w:val="0"/>
        <w:adjustRightInd/>
        <w:snapToGrid/>
        <w:spacing w:after="0"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根据四川省教育厅印发的《关于进一步推进高中阶段学校考试招生制度改革的实施意见》，初中学业水平考试范围覆盖义务教育课程方案规定的所有科目，各科目分值的设定以义务教育课程方案、课程标准设定的课时、课程容量等为主要依据。初中学业水平考试主要衡量学生达到国家规定学习要求的程度，考试成绩是学生毕业和升学的基本依据。</w:t>
      </w:r>
    </w:p>
    <w:p>
      <w:pPr>
        <w:keepNext w:val="0"/>
        <w:keepLines w:val="0"/>
        <w:pageBreakBefore w:val="0"/>
        <w:widowControl/>
        <w:kinsoku/>
        <w:wordWrap/>
        <w:overflowPunct/>
        <w:topLinePunct w:val="0"/>
        <w:autoSpaceDE/>
        <w:autoSpaceDN/>
        <w:bidi w:val="0"/>
        <w:adjustRightInd/>
        <w:snapToGrid/>
        <w:spacing w:after="0"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（二）艺术类科目指什么？</w:t>
      </w:r>
    </w:p>
    <w:p>
      <w:pPr>
        <w:keepNext w:val="0"/>
        <w:keepLines w:val="0"/>
        <w:pageBreakBefore w:val="0"/>
        <w:widowControl/>
        <w:kinsoku/>
        <w:wordWrap/>
        <w:overflowPunct/>
        <w:topLinePunct w:val="0"/>
        <w:autoSpaceDE/>
        <w:autoSpaceDN/>
        <w:bidi w:val="0"/>
        <w:adjustRightInd/>
        <w:snapToGrid/>
        <w:spacing w:after="0"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按照教育部制定的《义务教育艺术课程标准（2022年版）》要求，学校开设的艺术科目。  </w:t>
      </w:r>
    </w:p>
    <w:p>
      <w:pPr>
        <w:keepNext w:val="0"/>
        <w:keepLines w:val="0"/>
        <w:pageBreakBefore w:val="0"/>
        <w:widowControl/>
        <w:kinsoku/>
        <w:wordWrap/>
        <w:overflowPunct/>
        <w:topLinePunct w:val="0"/>
        <w:autoSpaceDE/>
        <w:autoSpaceDN/>
        <w:bidi w:val="0"/>
        <w:adjustRightInd/>
        <w:snapToGrid/>
        <w:spacing w:after="0" w:line="60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四、政策执行范围</w:t>
      </w:r>
    </w:p>
    <w:p>
      <w:pPr>
        <w:keepNext w:val="0"/>
        <w:keepLines w:val="0"/>
        <w:pageBreakBefore w:val="0"/>
        <w:widowControl/>
        <w:kinsoku/>
        <w:wordWrap/>
        <w:overflowPunct/>
        <w:topLinePunct w:val="0"/>
        <w:autoSpaceDE/>
        <w:autoSpaceDN/>
        <w:bidi w:val="0"/>
        <w:adjustRightInd/>
        <w:snapToGrid/>
        <w:spacing w:after="0"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政策执行范围为</w:t>
      </w:r>
      <w:r>
        <w:rPr>
          <w:rFonts w:hint="eastAsia" w:ascii="Times New Roman" w:hAnsi="Times New Roman" w:eastAsia="仿宋_GB2312" w:cs="Times New Roman"/>
          <w:sz w:val="32"/>
          <w:szCs w:val="32"/>
          <w:lang w:eastAsia="zh-CN"/>
        </w:rPr>
        <w:t>具有初中学籍的在校学生均应参加初中艺术科目学业水平考试。</w:t>
      </w:r>
      <w:r>
        <w:rPr>
          <w:rFonts w:hint="eastAsia" w:ascii="Times New Roman" w:hAnsi="Times New Roman" w:eastAsia="仿宋_GB2312" w:cs="Times New Roman"/>
          <w:sz w:val="32"/>
          <w:szCs w:val="32"/>
          <w:lang w:val="en-US" w:eastAsia="zh-CN"/>
        </w:rPr>
        <w:t>政策执行时间自文件正式印发以后，由各市级教育行政部门根据属地情况具体执行。</w:t>
      </w:r>
    </w:p>
    <w:sectPr>
      <w:pgSz w:w="12240" w:h="15840"/>
      <w:pgMar w:top="2098" w:right="1474" w:bottom="1984" w:left="1588"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Gothic">
    <w:panose1 w:val="020B0609070205080204"/>
    <w:charset w:val="80"/>
    <w:family w:val="auto"/>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font>
  <w:font w:name="Courier">
    <w:altName w:val="DejaVu Math TeX Gyre"/>
    <w:panose1 w:val="02000500000000000000"/>
    <w:charset w:val="00"/>
    <w:family w:val="auto"/>
    <w:pitch w:val="default"/>
    <w:sig w:usb0="00000000" w:usb1="00000000" w:usb2="00000000" w:usb3="00000000" w:csb0="00000001" w:csb1="00000000"/>
  </w:font>
  <w:font w:name="DejaVu Math TeX Gyre">
    <w:panose1 w:val="02000503000000000000"/>
    <w:charset w:val="00"/>
    <w:family w:val="auto"/>
    <w:pitch w:val="default"/>
    <w:sig w:usb0="A10000EF" w:usb1="4201F9EE" w:usb2="02000000" w:usb3="00000000" w:csb0="60000193" w:csb1="0DD40000"/>
  </w:font>
  <w:font w:name="ＭＳ 明朝">
    <w:altName w:val="Yu Gothic"/>
    <w:panose1 w:val="00000000000000000000"/>
    <w:charset w:val="80"/>
    <w:family w:val="roman"/>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 w:name="Cambria">
    <w:panose1 w:val="02040503050406030204"/>
    <w:charset w:val="00"/>
    <w:family w:val="auto"/>
    <w:pitch w:val="default"/>
    <w:sig w:usb0="E00006FF" w:usb1="420024FF" w:usb2="02000000"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1"/>
      <w:lvlText w:val="%1."/>
      <w:lvlJc w:val="left"/>
      <w:pPr>
        <w:tabs>
          <w:tab w:val="left" w:pos="1080"/>
        </w:tabs>
        <w:ind w:left="1080" w:hanging="360"/>
      </w:pPr>
    </w:lvl>
  </w:abstractNum>
  <w:abstractNum w:abstractNumId="1">
    <w:nsid w:val="FFFFFF7F"/>
    <w:multiLevelType w:val="singleLevel"/>
    <w:tmpl w:val="FFFFFF7F"/>
    <w:lvl w:ilvl="0" w:tentative="0">
      <w:start w:val="1"/>
      <w:numFmt w:val="decimal"/>
      <w:pStyle w:val="14"/>
      <w:lvlText w:val="%1."/>
      <w:lvlJc w:val="left"/>
      <w:pPr>
        <w:tabs>
          <w:tab w:val="left" w:pos="720"/>
        </w:tabs>
        <w:ind w:left="720" w:hanging="360"/>
      </w:pPr>
    </w:lvl>
  </w:abstractNum>
  <w:abstractNum w:abstractNumId="2">
    <w:nsid w:val="FFFFFF82"/>
    <w:multiLevelType w:val="singleLevel"/>
    <w:tmpl w:val="FFFFFF82"/>
    <w:lvl w:ilvl="0" w:tentative="0">
      <w:start w:val="1"/>
      <w:numFmt w:val="bullet"/>
      <w:pStyle w:val="19"/>
      <w:lvlText w:val=""/>
      <w:lvlJc w:val="left"/>
      <w:pPr>
        <w:tabs>
          <w:tab w:val="left" w:pos="1080"/>
        </w:tabs>
        <w:ind w:left="1080" w:hanging="360"/>
      </w:pPr>
      <w:rPr>
        <w:rFonts w:hint="default" w:ascii="Symbol" w:hAnsi="Symbol"/>
      </w:rPr>
    </w:lvl>
  </w:abstractNum>
  <w:abstractNum w:abstractNumId="3">
    <w:nsid w:val="FFFFFF83"/>
    <w:multiLevelType w:val="singleLevel"/>
    <w:tmpl w:val="FFFFFF83"/>
    <w:lvl w:ilvl="0" w:tentative="0">
      <w:start w:val="1"/>
      <w:numFmt w:val="bullet"/>
      <w:pStyle w:val="24"/>
      <w:lvlText w:val=""/>
      <w:lvlJc w:val="left"/>
      <w:pPr>
        <w:tabs>
          <w:tab w:val="left" w:pos="720"/>
        </w:tabs>
        <w:ind w:left="720" w:hanging="360"/>
      </w:pPr>
      <w:rPr>
        <w:rFonts w:hint="default" w:ascii="Symbol" w:hAnsi="Symbol"/>
      </w:rPr>
    </w:lvl>
  </w:abstractNum>
  <w:abstractNum w:abstractNumId="4">
    <w:nsid w:val="FFFFFF88"/>
    <w:multiLevelType w:val="singleLevel"/>
    <w:tmpl w:val="FFFFFF88"/>
    <w:lvl w:ilvl="0" w:tentative="0">
      <w:start w:val="1"/>
      <w:numFmt w:val="decimal"/>
      <w:pStyle w:val="15"/>
      <w:lvlText w:val="%1."/>
      <w:lvlJc w:val="left"/>
      <w:pPr>
        <w:tabs>
          <w:tab w:val="left" w:pos="360"/>
        </w:tabs>
        <w:ind w:left="360" w:hanging="360"/>
      </w:pPr>
    </w:lvl>
  </w:abstractNum>
  <w:abstractNum w:abstractNumId="5">
    <w:nsid w:val="FFFFFF89"/>
    <w:multiLevelType w:val="singleLevel"/>
    <w:tmpl w:val="FFFFFF89"/>
    <w:lvl w:ilvl="0" w:tentative="0">
      <w:start w:val="1"/>
      <w:numFmt w:val="bullet"/>
      <w:pStyle w:val="17"/>
      <w:lvlText w:val=""/>
      <w:lvlJc w:val="left"/>
      <w:pPr>
        <w:tabs>
          <w:tab w:val="left" w:pos="360"/>
        </w:tabs>
        <w:ind w:left="360" w:hanging="360"/>
      </w:pPr>
      <w:rPr>
        <w:rFonts w:hint="default" w:ascii="Symbol" w:hAnsi="Symbol"/>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 w:val="0422754D"/>
    <w:rsid w:val="1D8375FC"/>
    <w:rsid w:val="1EDFB6E2"/>
    <w:rsid w:val="68D52966"/>
    <w:rsid w:val="9BFF9BEA"/>
    <w:rsid w:val="FF7F672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qFormat="1" w:uiPriority="99" w:semiHidden="0" w:name="macro"/>
    <w:lsdException w:uiPriority="99" w:name="toa heading"/>
    <w:lsdException w:qFormat="1" w:uiPriority="99" w:semiHidden="0" w:name="List"/>
    <w:lsdException w:qFormat="1" w:uiPriority="99" w:semiHidden="0" w:name="List Bullet"/>
    <w:lsdException w:qFormat="1" w:uiPriority="99" w:semiHidden="0" w:name="List Number"/>
    <w:lsdException w:qFormat="1" w:uiPriority="99" w:semiHidden="0" w:name="List 2"/>
    <w:lsdException w:qFormat="1" w:uiPriority="99" w:semiHidden="0" w:name="List 3"/>
    <w:lsdException w:uiPriority="99" w:name="List 4"/>
    <w:lsdException w:uiPriority="99" w:name="List 5"/>
    <w:lsdException w:qFormat="1" w:uiPriority="99" w:semiHidden="0" w:name="List Bullet 2"/>
    <w:lsdException w:qFormat="1" w:uiPriority="99" w:semiHidden="0" w:name="List Bullet 3"/>
    <w:lsdException w:uiPriority="99" w:name="List Bullet 4"/>
    <w:lsdException w:uiPriority="99" w:name="List Bullet 5"/>
    <w:lsdException w:qFormat="1" w:uiPriority="99" w:semiHidden="0" w:name="List Number 2"/>
    <w:lsdException w:qFormat="1"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qFormat="1" w:uiPriority="99" w:semiHidden="0" w:name="List Continue"/>
    <w:lsdException w:qFormat="1" w:uiPriority="99" w:semiHidden="0" w:name="List Continue 2"/>
    <w:lsdException w:qFormat="1"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next w:val="2"/>
    <w:qFormat/>
    <w:uiPriority w:val="0"/>
    <w:pPr>
      <w:spacing w:after="200" w:line="276" w:lineRule="auto"/>
    </w:pPr>
    <w:rPr>
      <w:rFonts w:ascii="Times New Roman" w:hAnsi="Times New Roman" w:eastAsia="宋体" w:cstheme="minorBidi"/>
      <w:sz w:val="22"/>
      <w:szCs w:val="22"/>
      <w:lang w:val="en-US" w:eastAsia="en-US" w:bidi="ar-SA"/>
    </w:rPr>
  </w:style>
  <w:style w:type="paragraph" w:styleId="4">
    <w:name w:val="heading 1"/>
    <w:basedOn w:val="1"/>
    <w:next w:val="1"/>
    <w:link w:val="140"/>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5">
    <w:name w:val="heading 2"/>
    <w:basedOn w:val="1"/>
    <w:next w:val="1"/>
    <w:link w:val="141"/>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6">
    <w:name w:val="heading 3"/>
    <w:basedOn w:val="1"/>
    <w:next w:val="1"/>
    <w:link w:val="142"/>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7">
    <w:name w:val="heading 4"/>
    <w:basedOn w:val="1"/>
    <w:next w:val="1"/>
    <w:link w:val="152"/>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8">
    <w:name w:val="heading 5"/>
    <w:basedOn w:val="1"/>
    <w:next w:val="1"/>
    <w:link w:val="153"/>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9">
    <w:name w:val="heading 6"/>
    <w:basedOn w:val="1"/>
    <w:next w:val="1"/>
    <w:link w:val="154"/>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10">
    <w:name w:val="heading 7"/>
    <w:basedOn w:val="1"/>
    <w:next w:val="1"/>
    <w:link w:val="155"/>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1">
    <w:name w:val="heading 8"/>
    <w:basedOn w:val="1"/>
    <w:next w:val="1"/>
    <w:link w:val="156"/>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2">
    <w:name w:val="heading 9"/>
    <w:basedOn w:val="1"/>
    <w:next w:val="1"/>
    <w:link w:val="157"/>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34">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eastAsia="仿宋"/>
    </w:rPr>
  </w:style>
  <w:style w:type="paragraph" w:styleId="3">
    <w:name w:val="macro"/>
    <w:link w:val="149"/>
    <w:unhideWhenUsed/>
    <w:qFormat/>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paragraph" w:styleId="13">
    <w:name w:val="List 3"/>
    <w:basedOn w:val="1"/>
    <w:unhideWhenUsed/>
    <w:qFormat/>
    <w:uiPriority w:val="99"/>
    <w:pPr>
      <w:ind w:left="1080" w:hanging="360"/>
      <w:contextualSpacing/>
    </w:pPr>
  </w:style>
  <w:style w:type="paragraph" w:styleId="14">
    <w:name w:val="List Number 2"/>
    <w:basedOn w:val="1"/>
    <w:unhideWhenUsed/>
    <w:qFormat/>
    <w:uiPriority w:val="99"/>
    <w:pPr>
      <w:numPr>
        <w:ilvl w:val="0"/>
        <w:numId w:val="1"/>
      </w:numPr>
      <w:contextualSpacing/>
    </w:pPr>
  </w:style>
  <w:style w:type="paragraph" w:styleId="15">
    <w:name w:val="List Number"/>
    <w:basedOn w:val="1"/>
    <w:unhideWhenUsed/>
    <w:qFormat/>
    <w:uiPriority w:val="99"/>
    <w:pPr>
      <w:numPr>
        <w:ilvl w:val="0"/>
        <w:numId w:val="2"/>
      </w:numPr>
      <w:contextualSpacing/>
    </w:pPr>
  </w:style>
  <w:style w:type="paragraph" w:styleId="16">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7">
    <w:name w:val="List Bullet"/>
    <w:basedOn w:val="1"/>
    <w:unhideWhenUsed/>
    <w:qFormat/>
    <w:uiPriority w:val="99"/>
    <w:pPr>
      <w:numPr>
        <w:ilvl w:val="0"/>
        <w:numId w:val="3"/>
      </w:numPr>
      <w:contextualSpacing/>
    </w:pPr>
  </w:style>
  <w:style w:type="paragraph" w:styleId="18">
    <w:name w:val="Body Text 3"/>
    <w:basedOn w:val="1"/>
    <w:link w:val="148"/>
    <w:unhideWhenUsed/>
    <w:qFormat/>
    <w:uiPriority w:val="99"/>
    <w:pPr>
      <w:spacing w:after="120"/>
    </w:pPr>
    <w:rPr>
      <w:sz w:val="16"/>
      <w:szCs w:val="16"/>
    </w:rPr>
  </w:style>
  <w:style w:type="paragraph" w:styleId="19">
    <w:name w:val="List Bullet 3"/>
    <w:basedOn w:val="1"/>
    <w:unhideWhenUsed/>
    <w:qFormat/>
    <w:uiPriority w:val="99"/>
    <w:pPr>
      <w:numPr>
        <w:ilvl w:val="0"/>
        <w:numId w:val="4"/>
      </w:numPr>
      <w:contextualSpacing/>
    </w:pPr>
  </w:style>
  <w:style w:type="paragraph" w:styleId="20">
    <w:name w:val="Body Text"/>
    <w:basedOn w:val="1"/>
    <w:link w:val="146"/>
    <w:unhideWhenUsed/>
    <w:qFormat/>
    <w:uiPriority w:val="99"/>
    <w:pPr>
      <w:spacing w:after="120"/>
    </w:pPr>
  </w:style>
  <w:style w:type="paragraph" w:styleId="21">
    <w:name w:val="List Number 3"/>
    <w:basedOn w:val="1"/>
    <w:unhideWhenUsed/>
    <w:qFormat/>
    <w:uiPriority w:val="99"/>
    <w:pPr>
      <w:numPr>
        <w:ilvl w:val="0"/>
        <w:numId w:val="5"/>
      </w:numPr>
      <w:contextualSpacing/>
    </w:pPr>
  </w:style>
  <w:style w:type="paragraph" w:styleId="22">
    <w:name w:val="List 2"/>
    <w:basedOn w:val="1"/>
    <w:unhideWhenUsed/>
    <w:qFormat/>
    <w:uiPriority w:val="99"/>
    <w:pPr>
      <w:ind w:left="720" w:hanging="360"/>
      <w:contextualSpacing/>
    </w:pPr>
  </w:style>
  <w:style w:type="paragraph" w:styleId="23">
    <w:name w:val="List Continue"/>
    <w:basedOn w:val="1"/>
    <w:unhideWhenUsed/>
    <w:qFormat/>
    <w:uiPriority w:val="99"/>
    <w:pPr>
      <w:spacing w:after="120"/>
      <w:ind w:left="360"/>
      <w:contextualSpacing/>
    </w:pPr>
  </w:style>
  <w:style w:type="paragraph" w:styleId="24">
    <w:name w:val="List Bullet 2"/>
    <w:basedOn w:val="1"/>
    <w:unhideWhenUsed/>
    <w:qFormat/>
    <w:uiPriority w:val="99"/>
    <w:pPr>
      <w:numPr>
        <w:ilvl w:val="0"/>
        <w:numId w:val="6"/>
      </w:numPr>
      <w:contextualSpacing/>
    </w:pPr>
  </w:style>
  <w:style w:type="paragraph" w:styleId="25">
    <w:name w:val="footer"/>
    <w:basedOn w:val="1"/>
    <w:link w:val="138"/>
    <w:unhideWhenUsed/>
    <w:qFormat/>
    <w:uiPriority w:val="99"/>
    <w:pPr>
      <w:tabs>
        <w:tab w:val="center" w:pos="4680"/>
        <w:tab w:val="right" w:pos="9360"/>
      </w:tabs>
      <w:spacing w:after="0" w:line="240" w:lineRule="auto"/>
    </w:pPr>
  </w:style>
  <w:style w:type="paragraph" w:styleId="26">
    <w:name w:val="header"/>
    <w:basedOn w:val="1"/>
    <w:link w:val="137"/>
    <w:unhideWhenUsed/>
    <w:qFormat/>
    <w:uiPriority w:val="99"/>
    <w:pPr>
      <w:tabs>
        <w:tab w:val="center" w:pos="4680"/>
        <w:tab w:val="right" w:pos="9360"/>
      </w:tabs>
      <w:spacing w:after="0" w:line="240" w:lineRule="auto"/>
    </w:pPr>
  </w:style>
  <w:style w:type="paragraph" w:styleId="27">
    <w:name w:val="Subtitle"/>
    <w:basedOn w:val="1"/>
    <w:next w:val="1"/>
    <w:link w:val="144"/>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28">
    <w:name w:val="List"/>
    <w:basedOn w:val="1"/>
    <w:unhideWhenUsed/>
    <w:qFormat/>
    <w:uiPriority w:val="99"/>
    <w:pPr>
      <w:ind w:left="360" w:hanging="360"/>
      <w:contextualSpacing/>
    </w:pPr>
  </w:style>
  <w:style w:type="paragraph" w:styleId="29">
    <w:name w:val="Body Text 2"/>
    <w:basedOn w:val="1"/>
    <w:link w:val="147"/>
    <w:unhideWhenUsed/>
    <w:qFormat/>
    <w:uiPriority w:val="99"/>
    <w:pPr>
      <w:spacing w:after="120" w:line="480" w:lineRule="auto"/>
    </w:pPr>
  </w:style>
  <w:style w:type="paragraph" w:styleId="30">
    <w:name w:val="List Continue 2"/>
    <w:basedOn w:val="1"/>
    <w:unhideWhenUsed/>
    <w:qFormat/>
    <w:uiPriority w:val="99"/>
    <w:pPr>
      <w:spacing w:after="120"/>
      <w:ind w:left="720"/>
      <w:contextualSpacing/>
    </w:pPr>
  </w:style>
  <w:style w:type="paragraph" w:styleId="31">
    <w:name w:val="Normal (Web)"/>
    <w:basedOn w:val="1"/>
    <w:qFormat/>
    <w:uiPriority w:val="0"/>
    <w:pPr>
      <w:spacing w:beforeAutospacing="1" w:afterAutospacing="1"/>
      <w:jc w:val="left"/>
    </w:pPr>
    <w:rPr>
      <w:rFonts w:cs="Times New Roman"/>
      <w:kern w:val="0"/>
      <w:sz w:val="24"/>
    </w:rPr>
  </w:style>
  <w:style w:type="paragraph" w:styleId="32">
    <w:name w:val="List Continue 3"/>
    <w:basedOn w:val="1"/>
    <w:unhideWhenUsed/>
    <w:qFormat/>
    <w:uiPriority w:val="99"/>
    <w:pPr>
      <w:spacing w:after="120"/>
      <w:ind w:left="1080"/>
      <w:contextualSpacing/>
    </w:pPr>
  </w:style>
  <w:style w:type="paragraph" w:styleId="33">
    <w:name w:val="Title"/>
    <w:basedOn w:val="1"/>
    <w:next w:val="1"/>
    <w:link w:val="143"/>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table" w:styleId="35">
    <w:name w:val="Table Grid"/>
    <w:basedOn w:val="3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6">
    <w:name w:val="Light Shading"/>
    <w:basedOn w:val="34"/>
    <w:qFormat/>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37">
    <w:name w:val="Light Shading Accent 1"/>
    <w:basedOn w:val="34"/>
    <w:qFormat/>
    <w:uiPriority w:val="60"/>
    <w:pPr>
      <w:spacing w:after="0" w:line="240" w:lineRule="auto"/>
    </w:pPr>
    <w:rPr>
      <w:color w:val="376092"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8">
    <w:name w:val="Light Shading Accent 2"/>
    <w:basedOn w:val="34"/>
    <w:qFormat/>
    <w:uiPriority w:val="60"/>
    <w:pPr>
      <w:spacing w:after="0" w:line="240" w:lineRule="auto"/>
    </w:pPr>
    <w:rPr>
      <w:color w:val="953735" w:themeColor="accent2" w:themeShade="BF"/>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39">
    <w:name w:val="Light Shading Accent 3"/>
    <w:basedOn w:val="34"/>
    <w:qFormat/>
    <w:uiPriority w:val="60"/>
    <w:pPr>
      <w:spacing w:after="0" w:line="240" w:lineRule="auto"/>
    </w:pPr>
    <w:rPr>
      <w:color w:val="7793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0">
    <w:name w:val="Light Shading Accent 4"/>
    <w:basedOn w:val="34"/>
    <w:qFormat/>
    <w:uiPriority w:val="60"/>
    <w:pPr>
      <w:spacing w:after="0" w:line="240" w:lineRule="auto"/>
    </w:pPr>
    <w:rPr>
      <w:color w:val="604A7B" w:themeColor="accent4" w:themeShade="BF"/>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41">
    <w:name w:val="Light Shading Accent 5"/>
    <w:basedOn w:val="34"/>
    <w:qFormat/>
    <w:uiPriority w:val="60"/>
    <w:pPr>
      <w:spacing w:after="0" w:line="240" w:lineRule="auto"/>
    </w:pPr>
    <w:rPr>
      <w:color w:val="31859C" w:themeColor="accent5" w:themeShade="BF"/>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42">
    <w:name w:val="Light Shading Accent 6"/>
    <w:basedOn w:val="34"/>
    <w:qFormat/>
    <w:uiPriority w:val="60"/>
    <w:pPr>
      <w:spacing w:after="0" w:line="240" w:lineRule="auto"/>
    </w:pPr>
    <w:rPr>
      <w:color w:val="E46C0A" w:themeColor="accent6" w:themeShade="BF"/>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43">
    <w:name w:val="Light List"/>
    <w:basedOn w:val="34"/>
    <w:qFormat/>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4">
    <w:name w:val="Light List Accent 1"/>
    <w:basedOn w:val="34"/>
    <w:qFormat/>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5">
    <w:name w:val="Light List Accent 2"/>
    <w:basedOn w:val="34"/>
    <w:qFormat/>
    <w:uiPriority w:val="61"/>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6">
    <w:name w:val="Light List Accent 3"/>
    <w:basedOn w:val="34"/>
    <w:qFormat/>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7">
    <w:name w:val="Light List Accent 4"/>
    <w:basedOn w:val="34"/>
    <w:qFormat/>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48">
    <w:name w:val="Light List Accent 5"/>
    <w:basedOn w:val="34"/>
    <w:qFormat/>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49">
    <w:name w:val="Light List Accent 6"/>
    <w:basedOn w:val="34"/>
    <w:qFormat/>
    <w:uiPriority w:val="61"/>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50">
    <w:name w:val="Light Grid"/>
    <w:basedOn w:val="34"/>
    <w:qFormat/>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51">
    <w:name w:val="Light Grid Accent 1"/>
    <w:basedOn w:val="34"/>
    <w:qFormat/>
    <w:uiPriority w:val="62"/>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52">
    <w:name w:val="Light Grid Accent 2"/>
    <w:basedOn w:val="34"/>
    <w:qFormat/>
    <w:uiPriority w:val="62"/>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53">
    <w:name w:val="Light Grid Accent 3"/>
    <w:basedOn w:val="34"/>
    <w:qFormat/>
    <w:uiPriority w:val="62"/>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4">
    <w:name w:val="Light Grid Accent 4"/>
    <w:basedOn w:val="34"/>
    <w:qFormat/>
    <w:uiPriority w:val="62"/>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5">
    <w:name w:val="Light Grid Accent 5"/>
    <w:basedOn w:val="34"/>
    <w:qFormat/>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6">
    <w:name w:val="Light Grid Accent 6"/>
    <w:basedOn w:val="34"/>
    <w:qFormat/>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57">
    <w:name w:val="Medium Shading 1"/>
    <w:basedOn w:val="34"/>
    <w:qFormat/>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58">
    <w:name w:val="Medium Shading 1 Accent 1"/>
    <w:basedOn w:val="34"/>
    <w:qFormat/>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9">
    <w:name w:val="Medium Shading 1 Accent 2"/>
    <w:basedOn w:val="34"/>
    <w:qFormat/>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60">
    <w:name w:val="Medium Shading 1 Accent 3"/>
    <w:basedOn w:val="34"/>
    <w:qFormat/>
    <w:uiPriority w:val="63"/>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61">
    <w:name w:val="Medium Shading 1 Accent 4"/>
    <w:basedOn w:val="34"/>
    <w:qFormat/>
    <w:uiPriority w:val="63"/>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62">
    <w:name w:val="Medium Shading 1 Accent 5"/>
    <w:basedOn w:val="34"/>
    <w:qFormat/>
    <w:uiPriority w:val="63"/>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63">
    <w:name w:val="Medium Shading 1 Accent 6"/>
    <w:basedOn w:val="34"/>
    <w:qFormat/>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64">
    <w:name w:val="Medium Shading 2"/>
    <w:basedOn w:val="34"/>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5">
    <w:name w:val="Medium Shading 2 Accent 1"/>
    <w:basedOn w:val="34"/>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6">
    <w:name w:val="Medium Shading 2 Accent 2"/>
    <w:basedOn w:val="34"/>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7">
    <w:name w:val="Medium Shading 2 Accent 3"/>
    <w:basedOn w:val="34"/>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8">
    <w:name w:val="Medium Shading 2 Accent 4"/>
    <w:basedOn w:val="34"/>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9">
    <w:name w:val="Medium Shading 2 Accent 5"/>
    <w:basedOn w:val="34"/>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70">
    <w:name w:val="Medium Shading 2 Accent 6"/>
    <w:basedOn w:val="34"/>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71">
    <w:name w:val="Medium List 1"/>
    <w:basedOn w:val="34"/>
    <w:qFormat/>
    <w:uiPriority w:val="65"/>
    <w:pPr>
      <w:spacing w:after="0" w:line="240" w:lineRule="auto"/>
    </w:pPr>
    <w:rPr>
      <w:color w:val="000000" w:themeColor="text1"/>
      <w14:textFill>
        <w14:solidFill>
          <w14:schemeClr w14:val="tx1"/>
        </w14:solidFill>
      </w14:textFill>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72">
    <w:name w:val="Medium List 1 Accent 1"/>
    <w:basedOn w:val="34"/>
    <w:qFormat/>
    <w:uiPriority w:val="65"/>
    <w:pPr>
      <w:spacing w:after="0" w:line="240" w:lineRule="auto"/>
    </w:pPr>
    <w:rPr>
      <w:color w:val="000000" w:themeColor="text1"/>
      <w14:textFill>
        <w14:solidFill>
          <w14:schemeClr w14:val="tx1"/>
        </w14:solidFill>
      </w14:textFill>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73">
    <w:name w:val="Medium List 1 Accent 2"/>
    <w:basedOn w:val="34"/>
    <w:qFormat/>
    <w:uiPriority w:val="65"/>
    <w:pPr>
      <w:spacing w:after="0" w:line="240" w:lineRule="auto"/>
    </w:pPr>
    <w:rPr>
      <w:color w:val="000000" w:themeColor="text1"/>
      <w14:textFill>
        <w14:solidFill>
          <w14:schemeClr w14:val="tx1"/>
        </w14:solidFill>
      </w14:textFill>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14:textFill>
          <w14:solidFill>
            <w14:schemeClr w14:val="tx2"/>
          </w14:solidFill>
        </w14:textFill>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table" w:styleId="74">
    <w:name w:val="Medium List 1 Accent 3"/>
    <w:basedOn w:val="34"/>
    <w:qFormat/>
    <w:uiPriority w:val="65"/>
    <w:pPr>
      <w:spacing w:after="0" w:line="240" w:lineRule="auto"/>
    </w:pPr>
    <w:rPr>
      <w:color w:val="000000" w:themeColor="text1"/>
      <w14:textFill>
        <w14:solidFill>
          <w14:schemeClr w14:val="tx1"/>
        </w14:solidFill>
      </w14:textFill>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14:textFill>
          <w14:solidFill>
            <w14:schemeClr w14:val="tx2"/>
          </w14:solidFill>
        </w14:textFill>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75">
    <w:name w:val="Medium List 1 Accent 4"/>
    <w:basedOn w:val="34"/>
    <w:qFormat/>
    <w:uiPriority w:val="65"/>
    <w:pPr>
      <w:spacing w:after="0" w:line="240" w:lineRule="auto"/>
    </w:pPr>
    <w:rPr>
      <w:color w:val="000000" w:themeColor="text1"/>
      <w14:textFill>
        <w14:solidFill>
          <w14:schemeClr w14:val="tx1"/>
        </w14:solidFill>
      </w14:textFill>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14:textFill>
          <w14:solidFill>
            <w14:schemeClr w14:val="tx2"/>
          </w14:solidFill>
        </w14:textFill>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76">
    <w:name w:val="Medium List 1 Accent 5"/>
    <w:basedOn w:val="34"/>
    <w:qFormat/>
    <w:uiPriority w:val="65"/>
    <w:pPr>
      <w:spacing w:after="0" w:line="240" w:lineRule="auto"/>
    </w:pPr>
    <w:rPr>
      <w:color w:val="000000" w:themeColor="text1"/>
      <w14:textFill>
        <w14:solidFill>
          <w14:schemeClr w14:val="tx1"/>
        </w14:solidFill>
      </w14:textFill>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14:textFill>
          <w14:solidFill>
            <w14:schemeClr w14:val="tx2"/>
          </w14:solidFill>
        </w14:textFill>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77">
    <w:name w:val="Medium List 1 Accent 6"/>
    <w:basedOn w:val="34"/>
    <w:qFormat/>
    <w:uiPriority w:val="65"/>
    <w:pPr>
      <w:spacing w:after="0" w:line="240" w:lineRule="auto"/>
    </w:pPr>
    <w:rPr>
      <w:color w:val="000000" w:themeColor="text1"/>
      <w14:textFill>
        <w14:solidFill>
          <w14:schemeClr w14:val="tx1"/>
        </w14:solidFill>
      </w14:textFill>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14:textFill>
          <w14:solidFill>
            <w14:schemeClr w14:val="tx2"/>
          </w14:solidFill>
        </w14:textFill>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78">
    <w:name w:val="Medium List 2"/>
    <w:basedOn w:val="34"/>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1"/>
    <w:basedOn w:val="34"/>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80">
    <w:name w:val="Medium List 2 Accent 2"/>
    <w:basedOn w:val="34"/>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81">
    <w:name w:val="Medium List 2 Accent 3"/>
    <w:basedOn w:val="34"/>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82">
    <w:name w:val="Medium List 2 Accent 4"/>
    <w:basedOn w:val="34"/>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83">
    <w:name w:val="Medium List 2 Accent 5"/>
    <w:basedOn w:val="34"/>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4">
    <w:name w:val="Medium List 2 Accent 6"/>
    <w:basedOn w:val="34"/>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5">
    <w:name w:val="Medium Grid 1"/>
    <w:basedOn w:val="34"/>
    <w:qFormat/>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86">
    <w:name w:val="Medium Grid 1 Accent 1"/>
    <w:basedOn w:val="34"/>
    <w:qFormat/>
    <w:uiPriority w:val="67"/>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87">
    <w:name w:val="Medium Grid 1 Accent 2"/>
    <w:basedOn w:val="34"/>
    <w:qFormat/>
    <w:uiPriority w:val="67"/>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8">
    <w:name w:val="Medium Grid 1 Accent 3"/>
    <w:basedOn w:val="34"/>
    <w:qFormat/>
    <w:uiPriority w:val="67"/>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color="B4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9">
    <w:name w:val="Medium Grid 1 Accent 4"/>
    <w:basedOn w:val="34"/>
    <w:qFormat/>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90">
    <w:name w:val="Medium Grid 1 Accent 5"/>
    <w:basedOn w:val="34"/>
    <w:qFormat/>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91">
    <w:name w:val="Medium Grid 1 Accent 6"/>
    <w:basedOn w:val="34"/>
    <w:qFormat/>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92">
    <w:name w:val="Medium Grid 2"/>
    <w:basedOn w:val="34"/>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93">
    <w:name w:val="Medium Grid 2 Accent 1"/>
    <w:basedOn w:val="34"/>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14:textFill>
          <w14:solidFill>
            <w14:schemeClr w14:val="tx1"/>
          </w14:solidFill>
        </w14:textFill>
      </w:rPr>
      <w:tblPr/>
      <w:tcPr>
        <w:shd w:val="clear" w:color="auto" w:fill="EDF2F8"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C0DE" w:themeFill="accent1" w:themeFillTint="7F"/>
      </w:tcPr>
    </w:tblStylePr>
    <w:tblStylePr w:type="band1Horz">
      <w:tblPr/>
      <w:tcPr>
        <w:tcBorders>
          <w:insideH w:val="single" w:sz="6" w:space="0"/>
          <w:insideV w:val="single" w:sz="6" w:space="0"/>
        </w:tcBorders>
        <w:shd w:val="clear" w:color="auto" w:fill="A7C0DE" w:themeFill="accent1" w:themeFillTint="7F"/>
      </w:tcPr>
    </w:tblStylePr>
    <w:tblStylePr w:type="nwCell">
      <w:tblPr/>
      <w:tcPr>
        <w:shd w:val="clear" w:color="auto" w:fill="FFFFFF" w:themeFill="background1"/>
      </w:tcPr>
    </w:tblStylePr>
  </w:style>
  <w:style w:type="table" w:styleId="94">
    <w:name w:val="Medium Grid 2 Accent 2"/>
    <w:basedOn w:val="34"/>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cPr>
      <w:shd w:val="clear" w:color="auto" w:fill="EFD3D3" w:themeFill="accent2" w:themeFillTint="3F"/>
    </w:tcPr>
    <w:tblStylePr w:type="firstRow">
      <w:rPr>
        <w:b/>
        <w:bCs/>
        <w:color w:val="000000" w:themeColor="text1"/>
        <w14:textFill>
          <w14:solidFill>
            <w14:schemeClr w14:val="tx1"/>
          </w14:solidFill>
        </w14:textFill>
      </w:rPr>
      <w:tblPr/>
      <w:tcPr>
        <w:shd w:val="clear" w:color="auto" w:fill="F8EDED"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insideV w:val="single" w:sz="6" w:space="0"/>
        </w:tcBorders>
        <w:shd w:val="clear" w:color="auto" w:fill="DFA7A6" w:themeFill="accent2" w:themeFillTint="7F"/>
      </w:tcPr>
    </w:tblStylePr>
    <w:tblStylePr w:type="nwCell">
      <w:tblPr/>
      <w:tcPr>
        <w:shd w:val="clear" w:color="auto" w:fill="FFFFFF" w:themeFill="background1"/>
      </w:tcPr>
    </w:tblStylePr>
  </w:style>
  <w:style w:type="table" w:styleId="95">
    <w:name w:val="Medium Grid 2 Accent 3"/>
    <w:basedOn w:val="34"/>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14:textFill>
          <w14:solidFill>
            <w14:schemeClr w14:val="tx1"/>
          </w14:solidFill>
        </w14:textFill>
      </w:rPr>
      <w:tblPr/>
      <w:tcPr>
        <w:shd w:val="clear" w:color="auto" w:fill="F5F8EE"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insideV w:val="single" w:sz="6" w:space="0"/>
        </w:tcBorders>
        <w:shd w:val="clear" w:color="auto" w:fill="CDDDAC" w:themeFill="accent3" w:themeFillTint="7F"/>
      </w:tcPr>
    </w:tblStylePr>
    <w:tblStylePr w:type="nwCell">
      <w:tblPr/>
      <w:tcPr>
        <w:shd w:val="clear" w:color="auto" w:fill="FFFFFF" w:themeFill="background1"/>
      </w:tcPr>
    </w:tblStylePr>
  </w:style>
  <w:style w:type="table" w:styleId="96">
    <w:name w:val="Medium Grid 2 Accent 4"/>
    <w:basedOn w:val="34"/>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14:textFill>
          <w14:solidFill>
            <w14:schemeClr w14:val="tx1"/>
          </w14:solidFill>
        </w14:textFill>
      </w:rPr>
      <w:tblPr/>
      <w:tcPr>
        <w:shd w:val="clear" w:color="auto" w:fill="F2EFF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insideV w:val="single" w:sz="6" w:space="0"/>
        </w:tcBorders>
        <w:shd w:val="clear" w:color="auto" w:fill="BFB1D0" w:themeFill="accent4" w:themeFillTint="7F"/>
      </w:tcPr>
    </w:tblStylePr>
    <w:tblStylePr w:type="nwCell">
      <w:tblPr/>
      <w:tcPr>
        <w:shd w:val="clear" w:color="auto" w:fill="FFFFFF" w:themeFill="background1"/>
      </w:tcPr>
    </w:tblStylePr>
  </w:style>
  <w:style w:type="table" w:styleId="97">
    <w:name w:val="Medium Grid 2 Accent 5"/>
    <w:basedOn w:val="34"/>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cPr>
      <w:shd w:val="clear" w:color="auto" w:fill="D2EAF0" w:themeFill="accent5" w:themeFillTint="3F"/>
    </w:tcPr>
    <w:tblStylePr w:type="firstRow">
      <w:rPr>
        <w:b/>
        <w:bCs/>
        <w:color w:val="000000" w:themeColor="text1"/>
        <w14:textFill>
          <w14:solidFill>
            <w14:schemeClr w14:val="tx1"/>
          </w14:solidFill>
        </w14:textFill>
      </w:rPr>
      <w:tblPr/>
      <w:tcPr>
        <w:shd w:val="clear" w:color="auto" w:fill="EDF6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table" w:styleId="98">
    <w:name w:val="Medium Grid 2 Accent 6"/>
    <w:basedOn w:val="34"/>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cPr>
      <w:shd w:val="clear" w:color="auto" w:fill="FDE5D1" w:themeFill="accent6" w:themeFillTint="3F"/>
    </w:tcPr>
    <w:tblStylePr w:type="firstRow">
      <w:rPr>
        <w:b/>
        <w:bCs/>
        <w:color w:val="000000" w:themeColor="text1"/>
        <w14:textFill>
          <w14:solidFill>
            <w14:schemeClr w14:val="tx1"/>
          </w14:solidFill>
        </w14:textFill>
      </w:rPr>
      <w:tblPr/>
      <w:tcPr>
        <w:shd w:val="clear" w:color="auto" w:fill="FEF4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insideV w:val="single" w:sz="6" w:space="0"/>
        </w:tcBorders>
        <w:shd w:val="clear" w:color="auto" w:fill="FBCAA2" w:themeFill="accent6" w:themeFillTint="7F"/>
      </w:tcPr>
    </w:tblStylePr>
    <w:tblStylePr w:type="nwCell">
      <w:tblPr/>
      <w:tcPr>
        <w:shd w:val="clear" w:color="auto" w:fill="FFFFFF" w:themeFill="background1"/>
      </w:tcPr>
    </w:tblStylePr>
  </w:style>
  <w:style w:type="table" w:styleId="99">
    <w:name w:val="Medium Grid 3"/>
    <w:basedOn w:val="34"/>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100">
    <w:name w:val="Medium Grid 3 Accent 1"/>
    <w:basedOn w:val="34"/>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101">
    <w:name w:val="Medium Grid 3 Accent 2"/>
    <w:basedOn w:val="34"/>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102">
    <w:name w:val="Medium Grid 3 Accent 3"/>
    <w:basedOn w:val="34"/>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103">
    <w:name w:val="Medium Grid 3 Accent 4"/>
    <w:basedOn w:val="34"/>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4">
    <w:name w:val="Medium Grid 3 Accent 5"/>
    <w:basedOn w:val="34"/>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5">
    <w:name w:val="Medium Grid 3 Accent 6"/>
    <w:basedOn w:val="34"/>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06">
    <w:name w:val="Dark List"/>
    <w:basedOn w:val="34"/>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07">
    <w:name w:val="Dark List Accent 1"/>
    <w:basedOn w:val="34"/>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style>
  <w:style w:type="table" w:styleId="108">
    <w:name w:val="Dark List Accent 2"/>
    <w:basedOn w:val="34"/>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style>
  <w:style w:type="table" w:styleId="109">
    <w:name w:val="Dark List Accent 3"/>
    <w:basedOn w:val="34"/>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10">
    <w:name w:val="Dark List Accent 4"/>
    <w:basedOn w:val="34"/>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11">
    <w:name w:val="Dark List Accent 5"/>
    <w:basedOn w:val="34"/>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12">
    <w:name w:val="Dark List Accent 6"/>
    <w:basedOn w:val="34"/>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113">
    <w:name w:val="Colorful Shading"/>
    <w:basedOn w:val="34"/>
    <w:qFormat/>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5E5E5"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4">
    <w:name w:val="Colorful Shading Accent 1"/>
    <w:basedOn w:val="34"/>
    <w:qFormat/>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B4D74"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5">
    <w:name w:val="Colorful Shading Accent 2"/>
    <w:basedOn w:val="34"/>
    <w:qFormat/>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772C2A"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6">
    <w:name w:val="Colorful Shading Accent 3"/>
    <w:basedOn w:val="34"/>
    <w:qFormat/>
    <w:uiPriority w:val="71"/>
    <w:pPr>
      <w:spacing w:after="0" w:line="240" w:lineRule="auto"/>
    </w:pPr>
    <w:rPr>
      <w:color w:val="000000" w:themeColor="text1"/>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17">
    <w:name w:val="Colorful Shading Accent 4"/>
    <w:basedOn w:val="34"/>
    <w:qFormat/>
    <w:uiPriority w:val="71"/>
    <w:pPr>
      <w:spacing w:after="0" w:line="240" w:lineRule="auto"/>
    </w:pPr>
    <w:rPr>
      <w:color w:val="000000" w:themeColor="text1"/>
      <w14:textFill>
        <w14:solidFill>
          <w14:schemeClr w14:val="tx1"/>
        </w14:solidFill>
      </w14:textFill>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2EFF5"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C3A62"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8">
    <w:name w:val="Colorful Shading Accent 5"/>
    <w:basedOn w:val="34"/>
    <w:qFormat/>
    <w:uiPriority w:val="71"/>
    <w:pPr>
      <w:spacing w:after="0" w:line="240" w:lineRule="auto"/>
    </w:pPr>
    <w:rPr>
      <w:color w:val="000000" w:themeColor="text1"/>
      <w14:textFill>
        <w14:solidFill>
          <w14:schemeClr w14:val="tx1"/>
        </w14:solidFill>
      </w14:textFill>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76A7C"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9">
    <w:name w:val="Colorful Shading Accent 6"/>
    <w:basedOn w:val="34"/>
    <w:qFormat/>
    <w:uiPriority w:val="71"/>
    <w:pPr>
      <w:spacing w:after="0" w:line="240" w:lineRule="auto"/>
    </w:pPr>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20">
    <w:name w:val="Colorful List"/>
    <w:basedOn w:val="34"/>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121">
    <w:name w:val="Colorful List Accent 1"/>
    <w:basedOn w:val="34"/>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22">
    <w:name w:val="Colorful List Accent 2"/>
    <w:basedOn w:val="34"/>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123">
    <w:name w:val="Colorful List Accent 3"/>
    <w:basedOn w:val="34"/>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24">
    <w:name w:val="Colorful List Accent 4"/>
    <w:basedOn w:val="34"/>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25">
    <w:name w:val="Colorful List Accent 5"/>
    <w:basedOn w:val="34"/>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table" w:styleId="126">
    <w:name w:val="Colorful List Accent 6"/>
    <w:basedOn w:val="34"/>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hemeFill="accent6" w:themeFillTint="3F"/>
      </w:tcPr>
    </w:tblStylePr>
    <w:tblStylePr w:type="band1Horz">
      <w:tblPr/>
      <w:tcPr>
        <w:shd w:val="clear" w:color="auto" w:fill="FDE9D9" w:themeFill="accent6" w:themeFillTint="33"/>
      </w:tcPr>
    </w:tblStylePr>
  </w:style>
  <w:style w:type="table" w:styleId="127">
    <w:name w:val="Colorful Grid"/>
    <w:basedOn w:val="34"/>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28">
    <w:name w:val="Colorful Grid Accent 1"/>
    <w:basedOn w:val="34"/>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14:textFill>
          <w14:solidFill>
            <w14:schemeClr w14:val="tx1"/>
          </w14:solidFill>
        </w14:textFill>
      </w:rPr>
      <w:tblPr/>
      <w:tcPr>
        <w:shd w:val="clear" w:color="auto" w:fill="B8CCE4" w:themeFill="accent1" w:themeFillTint="66"/>
      </w:tcPr>
    </w:tblStylePr>
    <w:tblStylePr w:type="firstCol">
      <w:rPr>
        <w:color w:val="FFFFFF" w:themeColor="background1"/>
        <w14:textFill>
          <w14:solidFill>
            <w14:schemeClr w14:val="bg1"/>
          </w14:solidFill>
        </w14:textFill>
      </w:rPr>
      <w:tblPr/>
      <w:tcPr>
        <w:shd w:val="clear" w:color="auto" w:fill="366091" w:themeFill="accent1" w:themeFillShade="BF"/>
      </w:tcPr>
    </w:tblStylePr>
    <w:tblStylePr w:type="lastCol">
      <w:rPr>
        <w:color w:val="FFFFFF" w:themeColor="background1"/>
        <w14:textFill>
          <w14:solidFill>
            <w14:schemeClr w14:val="bg1"/>
          </w14:solidFill>
        </w14:textFill>
      </w:rPr>
      <w:tblPr/>
      <w:tcPr>
        <w:shd w:val="clear" w:color="auto" w:fill="366091" w:themeFill="accent1" w:themeFillShade="BF"/>
      </w:tc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129">
    <w:name w:val="Colorful Grid Accent 2"/>
    <w:basedOn w:val="34"/>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14:textFill>
          <w14:solidFill>
            <w14:schemeClr w14:val="tx1"/>
          </w14:solidFill>
        </w14:textFill>
      </w:rPr>
      <w:tblPr/>
      <w:tcPr>
        <w:shd w:val="clear" w:color="auto" w:fill="E5B8B7" w:themeFill="accent2" w:themeFillTint="66"/>
      </w:tcPr>
    </w:tblStylePr>
    <w:tblStylePr w:type="firstCol">
      <w:rPr>
        <w:color w:val="FFFFFF" w:themeColor="background1"/>
        <w14:textFill>
          <w14:solidFill>
            <w14:schemeClr w14:val="bg1"/>
          </w14:solidFill>
        </w14:textFill>
      </w:rPr>
      <w:tblPr/>
      <w:tcPr>
        <w:shd w:val="clear" w:color="auto" w:fill="943734" w:themeFill="accent2" w:themeFillShade="BF"/>
      </w:tcPr>
    </w:tblStylePr>
    <w:tblStylePr w:type="lastCol">
      <w:rPr>
        <w:color w:val="FFFFFF" w:themeColor="background1"/>
        <w14:textFill>
          <w14:solidFill>
            <w14:schemeClr w14:val="bg1"/>
          </w14:solidFill>
        </w14:textFill>
      </w:rPr>
      <w:tblPr/>
      <w:tcPr>
        <w:shd w:val="clear" w:color="auto" w:fill="9437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0">
    <w:name w:val="Colorful Grid Accent 3"/>
    <w:basedOn w:val="34"/>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14:textFill>
          <w14:solidFill>
            <w14:schemeClr w14:val="tx1"/>
          </w14:solidFill>
        </w14:textFill>
      </w:rPr>
      <w:tblPr/>
      <w:tcPr>
        <w:shd w:val="clear" w:color="auto" w:fill="D6E3BC" w:themeFill="accent3" w:themeFillTint="66"/>
      </w:tcPr>
    </w:tblStylePr>
    <w:tblStylePr w:type="firstCol">
      <w:rPr>
        <w:color w:val="FFFFFF" w:themeColor="background1"/>
        <w14:textFill>
          <w14:solidFill>
            <w14:schemeClr w14:val="bg1"/>
          </w14:solidFill>
        </w14:textFill>
      </w:rPr>
      <w:tblPr/>
      <w:tcPr>
        <w:shd w:val="clear" w:color="auto" w:fill="76923C" w:themeFill="accent3" w:themeFillShade="BF"/>
      </w:tcPr>
    </w:tblStylePr>
    <w:tblStylePr w:type="lastCol">
      <w:rPr>
        <w:color w:val="FFFFFF" w:themeColor="background1"/>
        <w14:textFill>
          <w14:solidFill>
            <w14:schemeClr w14:val="bg1"/>
          </w14:solidFill>
        </w14:textFill>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31">
    <w:name w:val="Colorful Grid Accent 4"/>
    <w:basedOn w:val="34"/>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14:textFill>
          <w14:solidFill>
            <w14:schemeClr w14:val="tx1"/>
          </w14:solidFill>
        </w14:textFill>
      </w:rPr>
      <w:tblPr/>
      <w:tcPr>
        <w:shd w:val="clear" w:color="auto" w:fill="CCC0D9" w:themeFill="accent4" w:themeFillTint="66"/>
      </w:tcPr>
    </w:tblStylePr>
    <w:tblStylePr w:type="firstCol">
      <w:rPr>
        <w:color w:val="FFFFFF" w:themeColor="background1"/>
        <w14:textFill>
          <w14:solidFill>
            <w14:schemeClr w14:val="bg1"/>
          </w14:solidFill>
        </w14:textFill>
      </w:rPr>
      <w:tblPr/>
      <w:tcPr>
        <w:shd w:val="clear" w:color="auto" w:fill="5F497A" w:themeFill="accent4" w:themeFillShade="BF"/>
      </w:tcPr>
    </w:tblStylePr>
    <w:tblStylePr w:type="lastCol">
      <w:rPr>
        <w:color w:val="FFFFFF" w:themeColor="background1"/>
        <w14:textFill>
          <w14:solidFill>
            <w14:schemeClr w14:val="bg1"/>
          </w14:solidFill>
        </w14:textFill>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2">
    <w:name w:val="Colorful Grid Accent 5"/>
    <w:basedOn w:val="34"/>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14:textFill>
          <w14:solidFill>
            <w14:schemeClr w14:val="tx1"/>
          </w14:solidFill>
        </w14:textFill>
      </w:rPr>
      <w:tblPr/>
      <w:tcPr>
        <w:shd w:val="clear" w:color="auto" w:fill="B6DDE8" w:themeFill="accent5" w:themeFillTint="66"/>
      </w:tcPr>
    </w:tblStylePr>
    <w:tblStylePr w:type="firstCol">
      <w:rPr>
        <w:color w:val="FFFFFF" w:themeColor="background1"/>
        <w14:textFill>
          <w14:solidFill>
            <w14:schemeClr w14:val="bg1"/>
          </w14:solidFill>
        </w14:textFill>
      </w:rPr>
      <w:tblPr/>
      <w:tcPr>
        <w:shd w:val="clear" w:color="auto" w:fill="31849B" w:themeFill="accent5" w:themeFillShade="BF"/>
      </w:tcPr>
    </w:tblStylePr>
    <w:tblStylePr w:type="lastCol">
      <w:rPr>
        <w:color w:val="FFFFFF" w:themeColor="background1"/>
        <w14:textFill>
          <w14:solidFill>
            <w14:schemeClr w14:val="bg1"/>
          </w14:solidFill>
        </w14:textFill>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33">
    <w:name w:val="Colorful Grid Accent 6"/>
    <w:basedOn w:val="34"/>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14:textFill>
          <w14:solidFill>
            <w14:schemeClr w14:val="tx1"/>
          </w14:solidFill>
        </w14:textFill>
      </w:rPr>
      <w:tblPr/>
      <w:tcPr>
        <w:shd w:val="clear" w:color="auto" w:fill="FBD4B4" w:themeFill="accent6" w:themeFillTint="66"/>
      </w:tcPr>
    </w:tblStylePr>
    <w:tblStylePr w:type="firstCol">
      <w:rPr>
        <w:color w:val="FFFFFF" w:themeColor="background1"/>
        <w14:textFill>
          <w14:solidFill>
            <w14:schemeClr w14:val="bg1"/>
          </w14:solidFill>
        </w14:textFill>
      </w:rPr>
      <w:tblPr/>
      <w:tcPr>
        <w:shd w:val="clear" w:color="auto" w:fill="E36C09" w:themeFill="accent6" w:themeFillShade="BF"/>
      </w:tcPr>
    </w:tblStylePr>
    <w:tblStylePr w:type="lastCol">
      <w:rPr>
        <w:color w:val="FFFFFF" w:themeColor="background1"/>
        <w14:textFill>
          <w14:solidFill>
            <w14:schemeClr w14:val="bg1"/>
          </w14:solidFill>
        </w14:textFill>
      </w:rPr>
      <w:tblPr/>
      <w:tcPr>
        <w:shd w:val="clear" w:color="auto" w:fill="E36C09"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135">
    <w:name w:val="Strong"/>
    <w:basedOn w:val="134"/>
    <w:qFormat/>
    <w:uiPriority w:val="22"/>
    <w:rPr>
      <w:b/>
      <w:bCs/>
    </w:rPr>
  </w:style>
  <w:style w:type="character" w:styleId="136">
    <w:name w:val="Emphasis"/>
    <w:basedOn w:val="134"/>
    <w:qFormat/>
    <w:uiPriority w:val="20"/>
    <w:rPr>
      <w:i/>
      <w:iCs/>
    </w:rPr>
  </w:style>
  <w:style w:type="character" w:customStyle="1" w:styleId="137">
    <w:name w:val="Header Char"/>
    <w:basedOn w:val="134"/>
    <w:link w:val="26"/>
    <w:qFormat/>
    <w:uiPriority w:val="99"/>
  </w:style>
  <w:style w:type="character" w:customStyle="1" w:styleId="138">
    <w:name w:val="Footer Char"/>
    <w:basedOn w:val="134"/>
    <w:link w:val="25"/>
    <w:qFormat/>
    <w:uiPriority w:val="99"/>
  </w:style>
  <w:style w:type="paragraph" w:styleId="139">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40">
    <w:name w:val="Heading 1 Char"/>
    <w:basedOn w:val="134"/>
    <w:link w:val="4"/>
    <w:qFormat/>
    <w:uiPriority w:val="9"/>
    <w:rPr>
      <w:rFonts w:asciiTheme="majorHAnsi" w:hAnsiTheme="majorHAnsi" w:eastAsiaTheme="majorEastAsia" w:cstheme="majorBidi"/>
      <w:b/>
      <w:bCs/>
      <w:color w:val="376092" w:themeColor="accent1" w:themeShade="BF"/>
      <w:sz w:val="28"/>
      <w:szCs w:val="28"/>
    </w:rPr>
  </w:style>
  <w:style w:type="character" w:customStyle="1" w:styleId="141">
    <w:name w:val="Heading 2 Char"/>
    <w:basedOn w:val="134"/>
    <w:link w:val="5"/>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42">
    <w:name w:val="Heading 3 Char"/>
    <w:basedOn w:val="134"/>
    <w:link w:val="6"/>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43">
    <w:name w:val="Title Char"/>
    <w:basedOn w:val="134"/>
    <w:link w:val="33"/>
    <w:qFormat/>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44">
    <w:name w:val="Subtitle Char"/>
    <w:basedOn w:val="134"/>
    <w:link w:val="27"/>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45">
    <w:name w:val="List Paragraph"/>
    <w:basedOn w:val="1"/>
    <w:qFormat/>
    <w:uiPriority w:val="34"/>
    <w:pPr>
      <w:ind w:left="720"/>
      <w:contextualSpacing/>
    </w:pPr>
  </w:style>
  <w:style w:type="character" w:customStyle="1" w:styleId="146">
    <w:name w:val="Body Text Char"/>
    <w:basedOn w:val="134"/>
    <w:link w:val="20"/>
    <w:qFormat/>
    <w:uiPriority w:val="99"/>
  </w:style>
  <w:style w:type="character" w:customStyle="1" w:styleId="147">
    <w:name w:val="Body Text 2 Char"/>
    <w:basedOn w:val="134"/>
    <w:link w:val="29"/>
    <w:qFormat/>
    <w:uiPriority w:val="99"/>
  </w:style>
  <w:style w:type="character" w:customStyle="1" w:styleId="148">
    <w:name w:val="Body Text 3 Char"/>
    <w:basedOn w:val="134"/>
    <w:link w:val="18"/>
    <w:qFormat/>
    <w:uiPriority w:val="99"/>
    <w:rPr>
      <w:sz w:val="16"/>
      <w:szCs w:val="16"/>
    </w:rPr>
  </w:style>
  <w:style w:type="character" w:customStyle="1" w:styleId="149">
    <w:name w:val="Macro Text Char"/>
    <w:basedOn w:val="134"/>
    <w:link w:val="3"/>
    <w:qFormat/>
    <w:uiPriority w:val="99"/>
    <w:rPr>
      <w:rFonts w:ascii="Courier" w:hAnsi="Courier"/>
      <w:sz w:val="20"/>
      <w:szCs w:val="20"/>
    </w:rPr>
  </w:style>
  <w:style w:type="paragraph" w:styleId="150">
    <w:name w:val="Quote"/>
    <w:basedOn w:val="1"/>
    <w:next w:val="1"/>
    <w:link w:val="151"/>
    <w:qFormat/>
    <w:uiPriority w:val="29"/>
    <w:rPr>
      <w:i/>
      <w:iCs/>
      <w:color w:val="000000" w:themeColor="text1"/>
      <w14:textFill>
        <w14:solidFill>
          <w14:schemeClr w14:val="tx1"/>
        </w14:solidFill>
      </w14:textFill>
    </w:rPr>
  </w:style>
  <w:style w:type="character" w:customStyle="1" w:styleId="151">
    <w:name w:val="Quote Char"/>
    <w:basedOn w:val="134"/>
    <w:link w:val="150"/>
    <w:qFormat/>
    <w:uiPriority w:val="29"/>
    <w:rPr>
      <w:i/>
      <w:iCs/>
      <w:color w:val="000000" w:themeColor="text1"/>
      <w14:textFill>
        <w14:solidFill>
          <w14:schemeClr w14:val="tx1"/>
        </w14:solidFill>
      </w14:textFill>
    </w:rPr>
  </w:style>
  <w:style w:type="character" w:customStyle="1" w:styleId="152">
    <w:name w:val="Heading 4 Char"/>
    <w:basedOn w:val="134"/>
    <w:link w:val="7"/>
    <w:semiHidden/>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53">
    <w:name w:val="Heading 5 Char"/>
    <w:basedOn w:val="134"/>
    <w:link w:val="8"/>
    <w:semiHidden/>
    <w:qFormat/>
    <w:uiPriority w:val="9"/>
    <w:rPr>
      <w:rFonts w:asciiTheme="majorHAnsi" w:hAnsiTheme="majorHAnsi" w:eastAsiaTheme="majorEastAsia" w:cstheme="majorBidi"/>
      <w:color w:val="254061" w:themeColor="accent1" w:themeShade="80"/>
    </w:rPr>
  </w:style>
  <w:style w:type="character" w:customStyle="1" w:styleId="154">
    <w:name w:val="Heading 6 Char"/>
    <w:basedOn w:val="134"/>
    <w:link w:val="9"/>
    <w:semiHidden/>
    <w:qFormat/>
    <w:uiPriority w:val="9"/>
    <w:rPr>
      <w:rFonts w:asciiTheme="majorHAnsi" w:hAnsiTheme="majorHAnsi" w:eastAsiaTheme="majorEastAsia" w:cstheme="majorBidi"/>
      <w:i/>
      <w:iCs/>
      <w:color w:val="254061" w:themeColor="accent1" w:themeShade="80"/>
    </w:rPr>
  </w:style>
  <w:style w:type="character" w:customStyle="1" w:styleId="155">
    <w:name w:val="Heading 7 Char"/>
    <w:basedOn w:val="134"/>
    <w:link w:val="10"/>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56">
    <w:name w:val="Heading 8 Char"/>
    <w:basedOn w:val="134"/>
    <w:link w:val="11"/>
    <w:semiHidden/>
    <w:qFormat/>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157">
    <w:name w:val="Heading 9 Char"/>
    <w:basedOn w:val="134"/>
    <w:link w:val="12"/>
    <w:semiHidden/>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styleId="158">
    <w:name w:val="Intense Quote"/>
    <w:basedOn w:val="1"/>
    <w:next w:val="1"/>
    <w:link w:val="159"/>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59">
    <w:name w:val="Intense Quote Char"/>
    <w:basedOn w:val="134"/>
    <w:link w:val="158"/>
    <w:qFormat/>
    <w:uiPriority w:val="30"/>
    <w:rPr>
      <w:b/>
      <w:bCs/>
      <w:i/>
      <w:iCs/>
      <w:color w:val="4F81BD" w:themeColor="accent1"/>
      <w14:textFill>
        <w14:solidFill>
          <w14:schemeClr w14:val="accent1"/>
        </w14:solidFill>
      </w14:textFill>
    </w:rPr>
  </w:style>
  <w:style w:type="character" w:customStyle="1" w:styleId="160">
    <w:name w:val="Subtle Emphasis"/>
    <w:basedOn w:val="134"/>
    <w:qFormat/>
    <w:uiPriority w:val="19"/>
    <w:rPr>
      <w:i/>
      <w:iCs/>
      <w:color w:val="808080" w:themeColor="text1" w:themeTint="80"/>
      <w14:textFill>
        <w14:solidFill>
          <w14:schemeClr w14:val="tx1">
            <w14:lumMod w14:val="50000"/>
            <w14:lumOff w14:val="50000"/>
          </w14:schemeClr>
        </w14:solidFill>
      </w14:textFill>
    </w:rPr>
  </w:style>
  <w:style w:type="character" w:customStyle="1" w:styleId="161">
    <w:name w:val="Intense Emphasis"/>
    <w:basedOn w:val="134"/>
    <w:qFormat/>
    <w:uiPriority w:val="21"/>
    <w:rPr>
      <w:b/>
      <w:bCs/>
      <w:i/>
      <w:iCs/>
      <w:color w:val="4F81BD" w:themeColor="accent1"/>
      <w14:textFill>
        <w14:solidFill>
          <w14:schemeClr w14:val="accent1"/>
        </w14:solidFill>
      </w14:textFill>
    </w:rPr>
  </w:style>
  <w:style w:type="character" w:customStyle="1" w:styleId="162">
    <w:name w:val="Subtle Reference"/>
    <w:basedOn w:val="134"/>
    <w:qFormat/>
    <w:uiPriority w:val="31"/>
    <w:rPr>
      <w:smallCaps/>
      <w:color w:val="C0504D" w:themeColor="accent2"/>
      <w:u w:val="single"/>
      <w14:textFill>
        <w14:solidFill>
          <w14:schemeClr w14:val="accent2"/>
        </w14:solidFill>
      </w14:textFill>
    </w:rPr>
  </w:style>
  <w:style w:type="character" w:customStyle="1" w:styleId="163">
    <w:name w:val="Intense Reference"/>
    <w:basedOn w:val="134"/>
    <w:qFormat/>
    <w:uiPriority w:val="32"/>
    <w:rPr>
      <w:b/>
      <w:bCs/>
      <w:smallCaps/>
      <w:color w:val="C0504D" w:themeColor="accent2"/>
      <w:spacing w:val="5"/>
      <w:u w:val="single"/>
      <w14:textFill>
        <w14:solidFill>
          <w14:schemeClr w14:val="accent2"/>
        </w14:solidFill>
      </w14:textFill>
    </w:rPr>
  </w:style>
  <w:style w:type="character" w:customStyle="1" w:styleId="164">
    <w:name w:val="Book Title"/>
    <w:basedOn w:val="134"/>
    <w:qFormat/>
    <w:uiPriority w:val="33"/>
    <w:rPr>
      <w:b/>
      <w:bCs/>
      <w:smallCaps/>
      <w:spacing w:val="5"/>
    </w:rPr>
  </w:style>
  <w:style w:type="paragraph" w:customStyle="1" w:styleId="165">
    <w:name w:val="TOC Heading"/>
    <w:basedOn w:val="4"/>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2013-12-24T15:15:00Z</dcterms:created>
  <dc:creator>Administrator</dc:creator>
  <cp:lastModifiedBy>未知</cp:lastModifiedBy>
  <dcterms:modified xsi:type="dcterms:W3CDTF">2023-11-29T08:27:29Z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3591109E182D4516BB89DA2CDCAE29B7</vt:lpwstr>
  </property>
</Properties>
</file>